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5AD4160B" w:rsidR="008F2495" w:rsidRDefault="00CA3352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16.02.2022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932836" w:rsidRDefault="008F2495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49BC60A2" w:rsidR="008F2495" w:rsidRDefault="00CA3352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0B9CAB39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</w:t>
            </w:r>
            <w:r w:rsidR="00502A30">
              <w:rPr>
                <w:sz w:val="28"/>
                <w:szCs w:val="28"/>
              </w:rPr>
              <w:t>8</w:t>
            </w:r>
            <w:r w:rsidR="00A45252" w:rsidRPr="00396F62">
              <w:rPr>
                <w:sz w:val="28"/>
                <w:szCs w:val="28"/>
              </w:rPr>
              <w:t>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568EE709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0DE63D4E" w:rsidR="00205E07" w:rsidRPr="00396F62" w:rsidRDefault="000C06F1" w:rsidP="00502A30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502A30">
              <w:rPr>
                <w:sz w:val="28"/>
                <w:szCs w:val="28"/>
                <w:lang w:val="uk-UA"/>
              </w:rPr>
              <w:t>11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502A30">
              <w:rPr>
                <w:sz w:val="28"/>
                <w:szCs w:val="28"/>
                <w:lang w:val="uk-UA"/>
              </w:rPr>
              <w:t>2</w:t>
            </w:r>
            <w:r w:rsidR="003714AB">
              <w:rPr>
                <w:sz w:val="28"/>
                <w:szCs w:val="28"/>
                <w:lang w:val="uk-UA"/>
              </w:rPr>
              <w:t>4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="003714AB">
              <w:rPr>
                <w:sz w:val="28"/>
                <w:szCs w:val="28"/>
                <w:lang w:val="uk-UA"/>
              </w:rPr>
              <w:t>лютого</w:t>
            </w:r>
            <w:r w:rsidR="00BF6368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</w:t>
            </w:r>
            <w:r w:rsidR="00BF6368">
              <w:rPr>
                <w:sz w:val="28"/>
                <w:szCs w:val="28"/>
                <w:lang w:val="uk-UA"/>
              </w:rPr>
              <w:t>2</w:t>
            </w:r>
            <w:r w:rsidR="00205E07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74B117B8" w:rsidR="00355B62" w:rsidRPr="00396F62" w:rsidRDefault="00502A30" w:rsidP="00BF6368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 w:rsidR="00BF6368">
              <w:rPr>
                <w:sz w:val="28"/>
                <w:szCs w:val="28"/>
              </w:rPr>
              <w:t>лютого</w:t>
            </w:r>
            <w:r w:rsidR="00355B62" w:rsidRPr="00396F62">
              <w:rPr>
                <w:sz w:val="28"/>
                <w:szCs w:val="28"/>
              </w:rPr>
              <w:t xml:space="preserve"> 202</w:t>
            </w:r>
            <w:r w:rsidR="00BF6368">
              <w:rPr>
                <w:sz w:val="28"/>
                <w:szCs w:val="28"/>
              </w:rPr>
              <w:t>2</w:t>
            </w:r>
            <w:r w:rsidR="00355B62" w:rsidRPr="00396F62">
              <w:rPr>
                <w:sz w:val="28"/>
                <w:szCs w:val="28"/>
              </w:rPr>
              <w:t xml:space="preserve">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7BEFFD8E" w:rsidR="00DE351B" w:rsidRPr="00396F62" w:rsidRDefault="00355B62" w:rsidP="003714AB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="00502A30">
              <w:rPr>
                <w:b/>
                <w:szCs w:val="28"/>
              </w:rPr>
              <w:t>25</w:t>
            </w:r>
            <w:r w:rsidR="00BF6368">
              <w:rPr>
                <w:b/>
                <w:szCs w:val="28"/>
              </w:rPr>
              <w:t xml:space="preserve">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4D5F8721" w:rsidR="00355B62" w:rsidRPr="00396F62" w:rsidRDefault="00355B62" w:rsidP="00BF6368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502A30">
              <w:rPr>
                <w:b/>
                <w:szCs w:val="28"/>
              </w:rPr>
              <w:t>25</w:t>
            </w:r>
            <w:r w:rsidR="00D37FE5">
              <w:rPr>
                <w:b/>
                <w:szCs w:val="28"/>
              </w:rPr>
              <w:t xml:space="preserve"> </w:t>
            </w:r>
            <w:r w:rsidR="00BF6368">
              <w:rPr>
                <w:b/>
                <w:szCs w:val="28"/>
              </w:rPr>
              <w:t>лютого</w:t>
            </w:r>
            <w:r w:rsidR="00967577">
              <w:rPr>
                <w:b/>
                <w:szCs w:val="28"/>
              </w:rPr>
              <w:t xml:space="preserve"> 202</w:t>
            </w:r>
            <w:r w:rsidR="00BF6368">
              <w:rPr>
                <w:b/>
                <w:szCs w:val="28"/>
              </w:rPr>
              <w:t>2</w:t>
            </w:r>
            <w:r w:rsidR="00967577">
              <w:rPr>
                <w:b/>
                <w:szCs w:val="28"/>
              </w:rPr>
              <w:t xml:space="preserve">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156B6970" w:rsidR="00355B62" w:rsidRPr="00396F62" w:rsidRDefault="00355B62" w:rsidP="00D37FE5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502A30">
              <w:rPr>
                <w:b/>
                <w:szCs w:val="28"/>
              </w:rPr>
              <w:t>25</w:t>
            </w:r>
            <w:r w:rsidR="00BF6368">
              <w:rPr>
                <w:b/>
                <w:szCs w:val="28"/>
              </w:rPr>
              <w:t xml:space="preserve">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CA3352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7E5C9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CA3352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6EE2D149" w14:textId="77777777" w:rsidR="00DE351B" w:rsidRPr="00396F62" w:rsidRDefault="00DE351B" w:rsidP="00507FBE">
      <w:pPr>
        <w:rPr>
          <w:szCs w:val="28"/>
        </w:rPr>
      </w:pPr>
    </w:p>
    <w:p w14:paraId="7AA3DDFF" w14:textId="630CCAE1" w:rsidR="00507FBE" w:rsidRPr="00EF4DDC" w:rsidRDefault="00507FBE" w:rsidP="00205E07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14AB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2A30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4799"/>
    <w:rsid w:val="008549FF"/>
    <w:rsid w:val="008616B3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BF6368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3352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37FE5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A68B7C9-CDB1-450F-BE25-992FD03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2CAC-48B4-4623-8FF7-0A6DFF15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6987</Words>
  <Characters>3983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2022-02-16T11:43:00Z</cp:lastPrinted>
  <dcterms:created xsi:type="dcterms:W3CDTF">2022-02-16T14:37:00Z</dcterms:created>
  <dcterms:modified xsi:type="dcterms:W3CDTF">2022-02-16T14:37:00Z</dcterms:modified>
</cp:coreProperties>
</file>