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4D54CD55" w14:textId="1AE080B9" w:rsidR="006B1A34" w:rsidRDefault="00030A39" w:rsidP="006B1A34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27.08.2021</w:t>
      </w:r>
      <w:r w:rsidR="006D55E0">
        <w:rPr>
          <w:color w:val="000000"/>
          <w:szCs w:val="28"/>
          <w:u w:val="single"/>
        </w:rPr>
        <w:t xml:space="preserve"> №</w:t>
      </w:r>
      <w:r>
        <w:rPr>
          <w:color w:val="000000"/>
          <w:szCs w:val="28"/>
          <w:u w:val="single"/>
        </w:rPr>
        <w:t>36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906"/>
        <w:gridCol w:w="6885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398D9A7D" w:rsidR="008C264C" w:rsidRPr="009827BF" w:rsidRDefault="00C81D32" w:rsidP="005D495D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338DA5CE" w14:textId="26AF80BC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AC1B28">
            <w:pPr>
              <w:ind w:right="169" w:firstLine="299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та </w:t>
            </w: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</w:rPr>
              <w:t>.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1678A0C" w14:textId="4A54642B" w:rsidR="00DE351B" w:rsidRPr="00AC1B28" w:rsidRDefault="00290BC5" w:rsidP="00AC1B28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</w:t>
            </w:r>
            <w:r w:rsidR="006D55E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D55E0">
              <w:rPr>
                <w:sz w:val="28"/>
                <w:szCs w:val="28"/>
                <w:lang w:val="uk-UA"/>
              </w:rPr>
              <w:t>вересня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AC1B28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3B15A296" w:rsidR="00355B62" w:rsidRPr="00355B62" w:rsidRDefault="006D55E0" w:rsidP="00AC1B28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вересня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 w:rsidR="00FD0649"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AC1B28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AC1B28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1740A032" w:rsidR="00355B62" w:rsidRP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AC1B28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1CCF0C18" w:rsidR="00355B62" w:rsidRPr="00AC1B28" w:rsidRDefault="00355B62" w:rsidP="00AC1B28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39072E2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CD4B9E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CD4B9E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CD4B9E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030A39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AC1B28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AC1B28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09631427" w:rsidR="00290BC5" w:rsidRPr="00EF4DDC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AC1B28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4364B43B" w:rsidR="00DE351B" w:rsidRPr="00EF4DDC" w:rsidRDefault="00AC1B28" w:rsidP="00AC1B28">
            <w:pPr>
              <w:pStyle w:val="rvps14"/>
              <w:ind w:right="169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030A39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775F604" w:rsidR="00BF43A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8C20D82" w:rsidR="000A5871" w:rsidRDefault="0095326C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0CF4A2EE" w:rsidR="00DE351B" w:rsidRDefault="000A5871" w:rsidP="00AC1B2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lastRenderedPageBreak/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23063F75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6EE2D149" w14:textId="77777777" w:rsidR="00DE351B" w:rsidRDefault="00DE351B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  <w:bookmarkStart w:id="8" w:name="_GoBack"/>
      <w:bookmarkEnd w:id="8"/>
    </w:p>
    <w:sectPr w:rsidR="00507FB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0A3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C1B28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4B9E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69BAF516-BEFC-4BD9-A740-DDC3704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8145-9D55-4273-A14B-330CDBA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6358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2021-08-27T06:59:00Z</cp:lastPrinted>
  <dcterms:created xsi:type="dcterms:W3CDTF">2021-08-27T07:06:00Z</dcterms:created>
  <dcterms:modified xsi:type="dcterms:W3CDTF">2021-08-27T07:06:00Z</dcterms:modified>
</cp:coreProperties>
</file>