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396F62" w:rsidRDefault="00A45252" w:rsidP="00A45252">
      <w:pPr>
        <w:ind w:firstLine="5245"/>
        <w:rPr>
          <w:b/>
          <w:color w:val="000000"/>
          <w:szCs w:val="28"/>
        </w:rPr>
      </w:pPr>
      <w:r w:rsidRPr="00396F62">
        <w:rPr>
          <w:b/>
          <w:color w:val="000000"/>
          <w:szCs w:val="28"/>
        </w:rPr>
        <w:t>ЗАТВЕРДЖЕНО</w:t>
      </w:r>
    </w:p>
    <w:p w14:paraId="2C1FD465" w14:textId="77777777" w:rsidR="00A45252" w:rsidRPr="00396F62" w:rsidRDefault="00A45252" w:rsidP="00A45252">
      <w:pPr>
        <w:ind w:left="5220" w:firstLine="0"/>
        <w:rPr>
          <w:color w:val="000000"/>
          <w:szCs w:val="28"/>
        </w:rPr>
      </w:pPr>
      <w:r w:rsidRPr="00396F6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396F62" w:rsidRDefault="00A45252" w:rsidP="00A45252">
      <w:pPr>
        <w:ind w:left="5220" w:firstLine="0"/>
        <w:rPr>
          <w:color w:val="000000"/>
          <w:szCs w:val="28"/>
        </w:rPr>
      </w:pPr>
      <w:r w:rsidRPr="00396F6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50DDA06D" w14:textId="77777777" w:rsidR="00EF4BB9" w:rsidRDefault="00EF4BB9" w:rsidP="00EF4BB9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27.08.2021 №36</w:t>
      </w:r>
    </w:p>
    <w:p w14:paraId="2C9B5E69" w14:textId="61907F15" w:rsidR="00D17FF0" w:rsidRPr="00396F62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2E4F9998" w:rsidR="00CD7C9D" w:rsidRPr="00396F62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(перша посада)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906"/>
        <w:gridCol w:w="688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адміністративних послуг. Забезпечення інформування 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396F62" w:rsidRDefault="00142654" w:rsidP="001738FF">
            <w:pPr>
              <w:pStyle w:val="rvps12"/>
              <w:spacing w:before="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0A283ADF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5560E5E3" w:rsidR="00290BC5" w:rsidRPr="00396F62" w:rsidRDefault="00290BC5" w:rsidP="001738FF">
            <w:pPr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1738FF">
            <w:pPr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379C8CEB" w:rsidR="00290BC5" w:rsidRPr="00396F62" w:rsidRDefault="00142654" w:rsidP="001738FF">
            <w:pPr>
              <w:ind w:firstLine="307"/>
              <w:rPr>
                <w:szCs w:val="28"/>
                <w:lang w:eastAsia="en-US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396F62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396F62">
              <w:rPr>
                <w:lang w:eastAsia="uk-UA"/>
              </w:rPr>
              <w:lastRenderedPageBreak/>
              <w:t xml:space="preserve">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41A91F62" w:rsidR="00DE351B" w:rsidRPr="00396F62" w:rsidRDefault="000C06F1" w:rsidP="001738FF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142654" w:rsidRPr="00396F62">
              <w:rPr>
                <w:sz w:val="28"/>
                <w:szCs w:val="28"/>
                <w:lang w:val="uk-UA"/>
              </w:rPr>
              <w:t>15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9827BF" w:rsidRPr="00396F62">
              <w:rPr>
                <w:sz w:val="28"/>
                <w:szCs w:val="28"/>
                <w:lang w:val="uk-UA"/>
              </w:rPr>
              <w:t>1</w:t>
            </w:r>
            <w:r w:rsidR="006D55E0" w:rsidRPr="00396F62">
              <w:rPr>
                <w:sz w:val="28"/>
                <w:szCs w:val="28"/>
                <w:lang w:val="uk-UA"/>
              </w:rPr>
              <w:t>0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</w:t>
            </w:r>
            <w:r w:rsidR="006D55E0" w:rsidRPr="00396F62">
              <w:rPr>
                <w:sz w:val="28"/>
                <w:szCs w:val="28"/>
                <w:lang w:val="uk-UA"/>
              </w:rPr>
              <w:t>вересня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290BC5" w:rsidRPr="00396F62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3B15A296" w:rsidR="00355B62" w:rsidRPr="00396F62" w:rsidRDefault="006D55E0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15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вересня</w:t>
            </w:r>
            <w:r w:rsidR="00355B62" w:rsidRPr="00396F62">
              <w:rPr>
                <w:sz w:val="28"/>
                <w:szCs w:val="28"/>
              </w:rPr>
              <w:t xml:space="preserve"> 2021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355B62" w:rsidRPr="00396F62">
              <w:rPr>
                <w:sz w:val="28"/>
                <w:szCs w:val="28"/>
              </w:rPr>
              <w:t xml:space="preserve">09 год. 30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7FFB21F2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1740A032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079B2DD8" w:rsidR="00355B62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кандидатів)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105EEAE3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EF4BB9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EF4BB9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EF4BB9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EF4BB9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15098A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943344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55E7EE6E" w:rsidR="00CD7C9D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EF4BB9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716C2637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7C5AB758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Постанови Кабінету Міністрів України від</w:t>
            </w:r>
            <w:r w:rsidR="0015098A" w:rsidRPr="00396F62">
              <w:rPr>
                <w:szCs w:val="28"/>
              </w:rPr>
              <w:br/>
            </w:r>
            <w:r w:rsidRPr="00396F62">
              <w:rPr>
                <w:szCs w:val="28"/>
              </w:rPr>
              <w:lastRenderedPageBreak/>
              <w:t>30 січня 2013 року № 44 «Про затвердження вимог 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BDC78D1" w:rsidR="003574C7" w:rsidRPr="00396F62" w:rsidRDefault="003574C7" w:rsidP="001C5738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Постанови Кабінету Міністрів України від</w:t>
            </w:r>
            <w:r w:rsidR="0015098A" w:rsidRPr="00396F62">
              <w:rPr>
                <w:szCs w:val="28"/>
              </w:rPr>
              <w:br/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6EE2D149" w14:textId="77777777" w:rsidR="00DE351B" w:rsidRPr="00396F62" w:rsidRDefault="00DE351B" w:rsidP="00507FBE">
      <w:pPr>
        <w:rPr>
          <w:szCs w:val="28"/>
        </w:rPr>
      </w:pPr>
    </w:p>
    <w:p w14:paraId="0F70BC53" w14:textId="77777777" w:rsidR="00507FBE" w:rsidRPr="00396F62" w:rsidRDefault="00507FBE" w:rsidP="00507FBE">
      <w:pPr>
        <w:ind w:firstLine="0"/>
        <w:rPr>
          <w:szCs w:val="28"/>
        </w:rPr>
      </w:pPr>
      <w:bookmarkStart w:id="8" w:name="_GoBack"/>
      <w:bookmarkEnd w:id="8"/>
    </w:p>
    <w:sectPr w:rsidR="00507FBE" w:rsidRPr="00396F62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BB9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2AB90314-0D35-40B6-94AB-B676907A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03CB-D77B-40D4-8828-F7CE415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6891</Words>
  <Characters>3929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2021-08-27T07:13:00Z</cp:lastPrinted>
  <dcterms:created xsi:type="dcterms:W3CDTF">2021-08-27T07:14:00Z</dcterms:created>
  <dcterms:modified xsi:type="dcterms:W3CDTF">2021-08-27T07:14:00Z</dcterms:modified>
</cp:coreProperties>
</file>