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D54CD55" w14:textId="77777777" w:rsidR="006B1A34" w:rsidRDefault="006B1A34" w:rsidP="006B1A34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01.06.2021 № 27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081360EB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  <w:r w:rsidR="009827BF">
        <w:rPr>
          <w:b/>
          <w:color w:val="000000"/>
          <w:szCs w:val="28"/>
          <w:lang w:eastAsia="zh-CN"/>
        </w:rPr>
        <w:t xml:space="preserve">                    </w:t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  <w:bookmarkStart w:id="0" w:name="_GoBack"/>
      <w:bookmarkEnd w:id="0"/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915C75A" w14:textId="6E720179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Pr="00C81D32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338DA5CE" w14:textId="26AF80BC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7EDE58C4" w:rsidR="00290BC5" w:rsidRPr="00E43D9E" w:rsidRDefault="00C81D32" w:rsidP="00C81D3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lastRenderedPageBreak/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4D8EF062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81D32">
              <w:rPr>
                <w:sz w:val="28"/>
                <w:szCs w:val="28"/>
                <w:lang w:val="uk-UA"/>
              </w:rPr>
              <w:t>червня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9861DA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15C2F4C3" w:rsidR="00355B62" w:rsidRPr="00355B62" w:rsidRDefault="00FD0649" w:rsidP="00FD064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червня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FD0649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6B1A34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6B1A34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6B1A34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6B1A34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6B1A34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6B1A34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6B1A34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6B1A34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6B1A34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dolyuk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@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kmda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gov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0A5871" w:rsidRPr="00542E74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8A71FA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60D6">
              <w:rPr>
                <w:sz w:val="28"/>
                <w:szCs w:val="28"/>
              </w:rPr>
              <w:t>вища</w:t>
            </w:r>
            <w:proofErr w:type="spellEnd"/>
            <w:r w:rsidRPr="005860D6">
              <w:rPr>
                <w:sz w:val="28"/>
                <w:szCs w:val="28"/>
              </w:rPr>
              <w:t xml:space="preserve">, </w:t>
            </w:r>
            <w:proofErr w:type="spellStart"/>
            <w:r w:rsidRPr="005860D6">
              <w:rPr>
                <w:sz w:val="28"/>
                <w:szCs w:val="28"/>
              </w:rPr>
              <w:t>ступінь</w:t>
            </w:r>
            <w:proofErr w:type="spellEnd"/>
            <w:r w:rsidRPr="005860D6">
              <w:rPr>
                <w:sz w:val="28"/>
                <w:szCs w:val="28"/>
              </w:rPr>
              <w:t xml:space="preserve"> </w:t>
            </w:r>
            <w:proofErr w:type="spellStart"/>
            <w:r w:rsidRPr="005860D6">
              <w:rPr>
                <w:sz w:val="28"/>
                <w:szCs w:val="28"/>
              </w:rPr>
              <w:t>освіти</w:t>
            </w:r>
            <w:proofErr w:type="spellEnd"/>
            <w:r w:rsidRPr="005860D6">
              <w:rPr>
                <w:sz w:val="28"/>
                <w:szCs w:val="28"/>
              </w:rPr>
              <w:t xml:space="preserve"> не </w:t>
            </w:r>
            <w:proofErr w:type="spellStart"/>
            <w:r w:rsidRPr="005860D6">
              <w:rPr>
                <w:sz w:val="28"/>
                <w:szCs w:val="28"/>
              </w:rPr>
              <w:t>нижче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бакалавра, </w:t>
            </w:r>
            <w:proofErr w:type="spellStart"/>
            <w:r w:rsidRPr="005860D6">
              <w:rPr>
                <w:sz w:val="28"/>
                <w:szCs w:val="28"/>
              </w:rPr>
              <w:t>молодшого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77777777" w:rsidR="00290BC5" w:rsidRPr="00EF4DDC" w:rsidRDefault="00290BC5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t xml:space="preserve">   </w:t>
            </w:r>
            <w:hyperlink r:id="rId6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775F604" w:rsidR="00BF43A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8C20D82" w:rsidR="000A587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47CC03FD" w14:textId="77777777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36FCDF6F" w14:textId="584D758D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</w:p>
    <w:p w14:paraId="7AA3DDFF" w14:textId="77777777" w:rsidR="00507FBE" w:rsidRPr="00EF4DDC" w:rsidRDefault="00507FBE" w:rsidP="00D17FF0">
      <w:pPr>
        <w:pStyle w:val="rvps7"/>
        <w:jc w:val="center"/>
        <w:rPr>
          <w:b/>
          <w:sz w:val="28"/>
          <w:szCs w:val="28"/>
          <w:lang w:val="uk-UA"/>
        </w:rPr>
      </w:pPr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89B2-4673-4E3E-A022-A6A64944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6142</Words>
  <Characters>3501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6</cp:revision>
  <cp:lastPrinted>2021-04-28T11:44:00Z</cp:lastPrinted>
  <dcterms:created xsi:type="dcterms:W3CDTF">2021-06-01T06:23:00Z</dcterms:created>
  <dcterms:modified xsi:type="dcterms:W3CDTF">2021-06-01T08:17:00Z</dcterms:modified>
</cp:coreProperties>
</file>