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c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2"/>
        <w:gridCol w:w="484"/>
        <w:gridCol w:w="1879"/>
      </w:tblGrid>
      <w:tr w:rsidR="008F2495" w14:paraId="30E70BAB" w14:textId="77777777" w:rsidTr="00284BDD">
        <w:tc>
          <w:tcPr>
            <w:tcW w:w="4641" w:type="dxa"/>
            <w:gridSpan w:val="3"/>
          </w:tcPr>
          <w:p w14:paraId="051FD2CF" w14:textId="77777777" w:rsidR="008F2495" w:rsidRPr="00932836" w:rsidRDefault="008F2495" w:rsidP="00284BDD">
            <w:pPr>
              <w:ind w:firstLine="34"/>
              <w:jc w:val="left"/>
              <w:rPr>
                <w:b/>
              </w:rPr>
            </w:pPr>
            <w:r w:rsidRPr="00932836">
              <w:rPr>
                <w:b/>
              </w:rPr>
              <w:t>ЗАТВЕРДЖЕНО</w:t>
            </w:r>
          </w:p>
        </w:tc>
      </w:tr>
      <w:tr w:rsidR="008F2495" w14:paraId="59440296" w14:textId="77777777" w:rsidTr="00284BDD">
        <w:tc>
          <w:tcPr>
            <w:tcW w:w="4641" w:type="dxa"/>
            <w:gridSpan w:val="3"/>
          </w:tcPr>
          <w:p w14:paraId="2AB76901" w14:textId="77777777" w:rsidR="008F2495" w:rsidRDefault="008F2495" w:rsidP="00284BDD">
            <w:pPr>
              <w:ind w:firstLine="0"/>
              <w:jc w:val="left"/>
              <w:rPr>
                <w:b/>
                <w:color w:val="000000"/>
                <w:szCs w:val="28"/>
              </w:rPr>
            </w:pPr>
            <w:r w:rsidRPr="0062464E">
              <w:rPr>
                <w:color w:val="000000"/>
                <w:szCs w:val="28"/>
              </w:rPr>
              <w:t xml:space="preserve">Наказ управління (Центру) </w:t>
            </w:r>
            <w:r>
              <w:rPr>
                <w:color w:val="000000"/>
                <w:szCs w:val="28"/>
              </w:rPr>
              <w:br/>
            </w:r>
            <w:r w:rsidRPr="0062464E">
              <w:rPr>
                <w:color w:val="000000"/>
                <w:szCs w:val="28"/>
              </w:rPr>
              <w:t>надання адміністративних послуг</w:t>
            </w:r>
            <w:r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br/>
            </w:r>
            <w:r w:rsidRPr="0062464E">
              <w:rPr>
                <w:color w:val="000000"/>
                <w:szCs w:val="28"/>
              </w:rPr>
              <w:t>Подільської районної в місті</w:t>
            </w:r>
            <w:r>
              <w:rPr>
                <w:color w:val="000000"/>
                <w:szCs w:val="28"/>
              </w:rPr>
              <w:t xml:space="preserve"> Києві</w:t>
            </w:r>
            <w:r>
              <w:rPr>
                <w:color w:val="000000"/>
                <w:szCs w:val="28"/>
              </w:rPr>
              <w:br/>
              <w:t>державної адміністрації</w:t>
            </w:r>
          </w:p>
        </w:tc>
      </w:tr>
      <w:tr w:rsidR="008F2495" w14:paraId="1629EDD4" w14:textId="77777777" w:rsidTr="00284BDD">
        <w:tc>
          <w:tcPr>
            <w:tcW w:w="2126" w:type="dxa"/>
            <w:tcBorders>
              <w:bottom w:val="single" w:sz="4" w:space="0" w:color="auto"/>
            </w:tcBorders>
          </w:tcPr>
          <w:p w14:paraId="21240950" w14:textId="4FD969CE" w:rsidR="008F2495" w:rsidRPr="001032F4" w:rsidRDefault="001032F4" w:rsidP="00284BDD">
            <w:pPr>
              <w:ind w:firstLine="0"/>
              <w:rPr>
                <w:color w:val="000000"/>
                <w:szCs w:val="28"/>
              </w:rPr>
            </w:pPr>
            <w:r w:rsidRPr="001032F4">
              <w:rPr>
                <w:color w:val="000000"/>
                <w:szCs w:val="28"/>
              </w:rPr>
              <w:t>23.11.2021</w:t>
            </w:r>
          </w:p>
        </w:tc>
        <w:tc>
          <w:tcPr>
            <w:tcW w:w="484" w:type="dxa"/>
            <w:vAlign w:val="bottom"/>
          </w:tcPr>
          <w:p w14:paraId="7E860D36" w14:textId="77777777" w:rsidR="008F2495" w:rsidRPr="001032F4" w:rsidRDefault="008F2495" w:rsidP="00284BDD">
            <w:pPr>
              <w:ind w:firstLine="0"/>
              <w:jc w:val="center"/>
              <w:rPr>
                <w:color w:val="000000"/>
                <w:szCs w:val="28"/>
              </w:rPr>
            </w:pPr>
            <w:r w:rsidRPr="001032F4">
              <w:rPr>
                <w:color w:val="000000"/>
                <w:szCs w:val="28"/>
              </w:rPr>
              <w:t>№</w:t>
            </w:r>
          </w:p>
        </w:tc>
        <w:tc>
          <w:tcPr>
            <w:tcW w:w="2031" w:type="dxa"/>
            <w:tcBorders>
              <w:bottom w:val="single" w:sz="4" w:space="0" w:color="auto"/>
            </w:tcBorders>
          </w:tcPr>
          <w:p w14:paraId="77B5D7EF" w14:textId="3CF64C49" w:rsidR="008F2495" w:rsidRPr="001032F4" w:rsidRDefault="001032F4" w:rsidP="00284BDD">
            <w:pPr>
              <w:ind w:firstLine="0"/>
              <w:rPr>
                <w:color w:val="000000"/>
                <w:szCs w:val="28"/>
              </w:rPr>
            </w:pPr>
            <w:r w:rsidRPr="001032F4">
              <w:rPr>
                <w:color w:val="000000"/>
                <w:szCs w:val="28"/>
              </w:rPr>
              <w:t>46</w:t>
            </w:r>
          </w:p>
        </w:tc>
      </w:tr>
    </w:tbl>
    <w:p w14:paraId="22FA4D39" w14:textId="77777777" w:rsidR="008F2495" w:rsidRDefault="008F2495" w:rsidP="008F2495">
      <w:pPr>
        <w:pStyle w:val="rvps7"/>
        <w:spacing w:after="0"/>
        <w:jc w:val="center"/>
        <w:rPr>
          <w:b/>
          <w:sz w:val="28"/>
          <w:szCs w:val="28"/>
          <w:lang w:val="uk-UA"/>
        </w:rPr>
      </w:pPr>
    </w:p>
    <w:p w14:paraId="5700DF5A" w14:textId="0E2BCD03" w:rsidR="00871A39" w:rsidRPr="00396F62" w:rsidRDefault="00871A39" w:rsidP="008F2495">
      <w:pPr>
        <w:pStyle w:val="rvps7"/>
        <w:spacing w:after="0"/>
        <w:jc w:val="center"/>
        <w:rPr>
          <w:rStyle w:val="rvts15"/>
          <w:b/>
          <w:sz w:val="28"/>
          <w:szCs w:val="28"/>
          <w:lang w:val="uk-UA"/>
        </w:rPr>
      </w:pPr>
      <w:r w:rsidRPr="00396F62">
        <w:rPr>
          <w:b/>
          <w:sz w:val="28"/>
          <w:szCs w:val="28"/>
          <w:lang w:val="uk-UA"/>
        </w:rPr>
        <w:t>УМОВИ</w:t>
      </w:r>
      <w:r w:rsidRPr="00396F62">
        <w:rPr>
          <w:b/>
          <w:sz w:val="28"/>
          <w:szCs w:val="28"/>
          <w:lang w:val="uk-UA"/>
        </w:rPr>
        <w:br/>
      </w:r>
      <w:r w:rsidRPr="00396F62">
        <w:rPr>
          <w:rStyle w:val="rvts15"/>
          <w:b/>
          <w:sz w:val="28"/>
          <w:szCs w:val="28"/>
          <w:lang w:val="uk-UA"/>
        </w:rPr>
        <w:t>проведення конкурсу на зайняття вакантної посади категорії «В» -</w:t>
      </w:r>
    </w:p>
    <w:p w14:paraId="344CB1D7" w14:textId="4D1C5657" w:rsidR="00CD7C9D" w:rsidRPr="00396F62" w:rsidRDefault="00A45252" w:rsidP="00A45252">
      <w:pPr>
        <w:suppressAutoHyphens/>
        <w:spacing w:line="276" w:lineRule="auto"/>
        <w:contextualSpacing/>
        <w:jc w:val="center"/>
        <w:rPr>
          <w:b/>
          <w:color w:val="000000"/>
          <w:szCs w:val="28"/>
          <w:lang w:eastAsia="zh-CN"/>
        </w:rPr>
      </w:pPr>
      <w:r w:rsidRPr="00396F62">
        <w:rPr>
          <w:b/>
          <w:color w:val="000000"/>
          <w:szCs w:val="28"/>
          <w:lang w:eastAsia="zh-CN"/>
        </w:rPr>
        <w:t xml:space="preserve">адміністратора </w:t>
      </w:r>
      <w:r w:rsidR="00CD7C9D" w:rsidRPr="00396F62">
        <w:rPr>
          <w:b/>
          <w:color w:val="000000"/>
          <w:szCs w:val="28"/>
          <w:lang w:eastAsia="zh-CN"/>
        </w:rPr>
        <w:t xml:space="preserve">відділу </w:t>
      </w:r>
      <w:r w:rsidR="00CA69B5" w:rsidRPr="00396F62">
        <w:rPr>
          <w:b/>
          <w:color w:val="000000"/>
          <w:szCs w:val="28"/>
          <w:lang w:eastAsia="zh-CN"/>
        </w:rPr>
        <w:t>забезпечення діяльності ЦНАП</w:t>
      </w:r>
      <w:r w:rsidRPr="00396F62">
        <w:rPr>
          <w:b/>
          <w:color w:val="000000"/>
          <w:szCs w:val="28"/>
          <w:lang w:eastAsia="zh-CN"/>
        </w:rPr>
        <w:t xml:space="preserve"> управління (Центру) надання адміністративних послуг Подільської район</w:t>
      </w:r>
      <w:bookmarkStart w:id="0" w:name="_GoBack"/>
      <w:bookmarkEnd w:id="0"/>
      <w:r w:rsidRPr="00396F62">
        <w:rPr>
          <w:b/>
          <w:color w:val="000000"/>
          <w:szCs w:val="28"/>
          <w:lang w:eastAsia="zh-CN"/>
        </w:rPr>
        <w:t xml:space="preserve">ної </w:t>
      </w:r>
    </w:p>
    <w:p w14:paraId="4A569B91" w14:textId="7D4F55A6" w:rsidR="00A45252" w:rsidRPr="00396F62" w:rsidRDefault="00A45252" w:rsidP="00A45252">
      <w:pPr>
        <w:suppressAutoHyphens/>
        <w:spacing w:line="276" w:lineRule="auto"/>
        <w:contextualSpacing/>
        <w:jc w:val="center"/>
        <w:rPr>
          <w:b/>
          <w:color w:val="000000"/>
          <w:szCs w:val="28"/>
          <w:lang w:eastAsia="zh-CN"/>
        </w:rPr>
      </w:pPr>
      <w:r w:rsidRPr="00396F62">
        <w:rPr>
          <w:b/>
          <w:color w:val="000000"/>
          <w:szCs w:val="28"/>
          <w:lang w:eastAsia="zh-CN"/>
        </w:rPr>
        <w:t>в місті Києві державної адміністрації</w:t>
      </w:r>
    </w:p>
    <w:p w14:paraId="0F0CAEA1" w14:textId="77777777" w:rsidR="00871A39" w:rsidRPr="00396F62" w:rsidRDefault="00871A39" w:rsidP="00871A39">
      <w:pPr>
        <w:pStyle w:val="rvps7"/>
        <w:spacing w:before="0" w:after="0"/>
        <w:rPr>
          <w:rStyle w:val="rvts15"/>
          <w:b/>
          <w:sz w:val="28"/>
          <w:szCs w:val="28"/>
          <w:lang w:val="uk-UA"/>
        </w:rPr>
      </w:pPr>
    </w:p>
    <w:tbl>
      <w:tblPr>
        <w:tblW w:w="51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"/>
        <w:gridCol w:w="2897"/>
        <w:gridCol w:w="6855"/>
      </w:tblGrid>
      <w:tr w:rsidR="00290BC5" w:rsidRPr="00396F62" w14:paraId="7182558B" w14:textId="00E5FE20" w:rsidTr="00943344">
        <w:trPr>
          <w:trHeight w:val="418"/>
        </w:trPr>
        <w:tc>
          <w:tcPr>
            <w:tcW w:w="10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941F51" w14:textId="77777777" w:rsidR="00290BC5" w:rsidRPr="00396F62" w:rsidRDefault="00290BC5" w:rsidP="00296DBE">
            <w:pPr>
              <w:pStyle w:val="rvps12"/>
              <w:jc w:val="center"/>
              <w:rPr>
                <w:b/>
                <w:sz w:val="28"/>
                <w:szCs w:val="28"/>
              </w:rPr>
            </w:pPr>
            <w:r w:rsidRPr="00396F62">
              <w:rPr>
                <w:b/>
                <w:sz w:val="28"/>
                <w:szCs w:val="28"/>
              </w:rPr>
              <w:t>Загальні умови</w:t>
            </w:r>
          </w:p>
        </w:tc>
      </w:tr>
      <w:tr w:rsidR="00290BC5" w:rsidRPr="00396F62" w14:paraId="7464F20A" w14:textId="0A665EE2" w:rsidTr="00943344">
        <w:trPr>
          <w:trHeight w:val="826"/>
        </w:trPr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189DB9" w14:textId="77777777" w:rsidR="00290BC5" w:rsidRPr="00396F62" w:rsidRDefault="00290BC5" w:rsidP="00E9623B">
            <w:pPr>
              <w:pStyle w:val="rvps14"/>
              <w:spacing w:before="0" w:beforeAutospacing="0" w:after="0" w:afterAutospacing="0"/>
              <w:ind w:left="142" w:right="126"/>
              <w:jc w:val="center"/>
              <w:rPr>
                <w:sz w:val="28"/>
                <w:szCs w:val="28"/>
              </w:rPr>
            </w:pPr>
            <w:r w:rsidRPr="00396F62">
              <w:rPr>
                <w:sz w:val="28"/>
                <w:szCs w:val="28"/>
              </w:rPr>
              <w:t>Посадові обов’язки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4A5BA6D" w14:textId="77777777" w:rsidR="00943344" w:rsidRPr="00396F62" w:rsidRDefault="00943344" w:rsidP="00943344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56" w:lineRule="auto"/>
              <w:ind w:right="169" w:firstLine="307"/>
              <w:rPr>
                <w:color w:val="000000"/>
                <w:szCs w:val="28"/>
                <w:lang w:eastAsia="zh-CN"/>
              </w:rPr>
            </w:pPr>
            <w:r w:rsidRPr="00396F62">
              <w:rPr>
                <w:color w:val="000000"/>
                <w:szCs w:val="28"/>
                <w:lang w:eastAsia="zh-CN"/>
              </w:rPr>
              <w:t>1. Надання суб’єктам звернень вичерпної інформації та консультацій на рецепції, щодо вимог та порядку надання адміністративних послуг. Прийняття                              від суб’єктів звернень документів, необхідних для надання адміністративних послуг, їх реєстрація</w:t>
            </w:r>
            <w:r w:rsidRPr="00396F62">
              <w:rPr>
                <w:color w:val="000000"/>
                <w:szCs w:val="28"/>
                <w:lang w:eastAsia="zh-CN"/>
              </w:rPr>
              <w:br/>
              <w:t>та подання документів (їх копій) відповідним суб’єктам надання адміністративних послуг не пізніше наступного робочого дня після їх отримання.</w:t>
            </w:r>
          </w:p>
          <w:p w14:paraId="44EDE1F5" w14:textId="77777777" w:rsidR="00943344" w:rsidRPr="00396F62" w:rsidRDefault="00943344" w:rsidP="00943344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56" w:lineRule="auto"/>
              <w:ind w:right="169" w:firstLine="307"/>
              <w:rPr>
                <w:szCs w:val="28"/>
                <w:lang w:eastAsia="zh-CN"/>
              </w:rPr>
            </w:pPr>
            <w:r w:rsidRPr="00396F62">
              <w:rPr>
                <w:color w:val="000000"/>
                <w:szCs w:val="28"/>
                <w:lang w:eastAsia="zh-CN"/>
              </w:rPr>
              <w:t>2. Надання вичерпних консультацій щодо отримання «Швидких послуг» та здійснення запису на прийом у центрі надання адміністративних послуг через особистий кабінет в інформаційній системі</w:t>
            </w:r>
            <w:r w:rsidRPr="00396F62">
              <w:rPr>
                <w:color w:val="000000"/>
                <w:szCs w:val="28"/>
                <w:lang w:eastAsia="zh-CN"/>
              </w:rPr>
              <w:br/>
              <w:t xml:space="preserve">та по телефону </w:t>
            </w:r>
            <w:proofErr w:type="spellStart"/>
            <w:r w:rsidRPr="00396F62">
              <w:rPr>
                <w:color w:val="000000"/>
                <w:szCs w:val="28"/>
                <w:lang w:eastAsia="zh-CN"/>
              </w:rPr>
              <w:t>кол</w:t>
            </w:r>
            <w:proofErr w:type="spellEnd"/>
            <w:r w:rsidRPr="00396F62">
              <w:rPr>
                <w:color w:val="000000"/>
                <w:szCs w:val="28"/>
                <w:lang w:eastAsia="zh-CN"/>
              </w:rPr>
              <w:t>-центру. Надання допомоги щодо формування пакету документів та заповнення бланків заяв для подання адміністратору для отримання адміністративних послуг.</w:t>
            </w:r>
          </w:p>
          <w:p w14:paraId="75023F3B" w14:textId="77777777" w:rsidR="00943344" w:rsidRPr="00396F62" w:rsidRDefault="00943344" w:rsidP="00943344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56" w:lineRule="auto"/>
              <w:ind w:right="169" w:firstLine="307"/>
              <w:rPr>
                <w:color w:val="000000"/>
                <w:szCs w:val="28"/>
                <w:lang w:eastAsia="zh-CN"/>
              </w:rPr>
            </w:pPr>
            <w:r w:rsidRPr="00396F62">
              <w:rPr>
                <w:color w:val="000000"/>
                <w:szCs w:val="28"/>
                <w:lang w:eastAsia="zh-CN"/>
              </w:rPr>
              <w:t>3. Видача або забезпечення направлення через засоби поштового зв’язку суб’єктам звернень результатів надання адміністративних послуг (у тому числі рішення про відмову в задоволенні заяви суб’єкта звернення), повідомлення щодо можливості отримання адміністративних послуг, оформлених суб’єктами надання адміністративних послуг. Отримання поштової кореспонденції.</w:t>
            </w:r>
          </w:p>
          <w:p w14:paraId="7240A25B" w14:textId="77777777" w:rsidR="00943344" w:rsidRPr="00396F62" w:rsidRDefault="00943344" w:rsidP="00943344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56" w:lineRule="auto"/>
              <w:ind w:right="169" w:firstLine="307"/>
              <w:rPr>
                <w:color w:val="000000"/>
                <w:szCs w:val="28"/>
                <w:lang w:eastAsia="zh-CN"/>
              </w:rPr>
            </w:pPr>
            <w:r w:rsidRPr="00396F62">
              <w:rPr>
                <w:color w:val="000000"/>
                <w:szCs w:val="28"/>
                <w:lang w:eastAsia="zh-CN"/>
              </w:rPr>
              <w:t xml:space="preserve">4. Організаційне забезпечення надання адміністративних послуг суб’єктами надання адміністративних послуг. Забезпечення інформування </w:t>
            </w:r>
            <w:r w:rsidRPr="00396F62">
              <w:rPr>
                <w:color w:val="000000"/>
                <w:szCs w:val="28"/>
                <w:lang w:eastAsia="zh-CN"/>
              </w:rPr>
              <w:lastRenderedPageBreak/>
              <w:t>суб’єктів звернень про вимоги та порядок надання адміністративних послуг, що надаються через адміністратора особисто, за допомогою засобів зв’язку та мережі інтернет.</w:t>
            </w:r>
          </w:p>
          <w:p w14:paraId="34A17ADD" w14:textId="77777777" w:rsidR="00943344" w:rsidRPr="00396F62" w:rsidRDefault="00943344" w:rsidP="00943344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56" w:lineRule="auto"/>
              <w:ind w:right="169" w:firstLine="307"/>
              <w:rPr>
                <w:color w:val="000000"/>
                <w:szCs w:val="28"/>
                <w:lang w:eastAsia="zh-CN"/>
              </w:rPr>
            </w:pPr>
            <w:r w:rsidRPr="00396F62">
              <w:rPr>
                <w:color w:val="000000"/>
                <w:szCs w:val="28"/>
                <w:lang w:eastAsia="zh-CN"/>
              </w:rPr>
              <w:t>5. Здійснення контролю за додержанням суб’єктами надання адміністративних послуг термінів розгляду справ та прийняття рішень. Здійснення постійного контролю за строками виконання адміністративних послуг суб’єктами надання адміністративних послуг,</w:t>
            </w:r>
            <w:r w:rsidRPr="00396F62">
              <w:rPr>
                <w:color w:val="000000"/>
                <w:szCs w:val="28"/>
                <w:lang w:eastAsia="zh-CN"/>
              </w:rPr>
              <w:br/>
              <w:t>а також прийняття, обробка та відправлення кореспонденції через систему електронного документообігу «АСКОД».</w:t>
            </w:r>
          </w:p>
          <w:p w14:paraId="31F3493A" w14:textId="77777777" w:rsidR="00943344" w:rsidRPr="00396F62" w:rsidRDefault="00943344" w:rsidP="00943344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56" w:lineRule="auto"/>
              <w:ind w:right="169" w:firstLine="307"/>
              <w:rPr>
                <w:color w:val="000000"/>
                <w:szCs w:val="28"/>
                <w:lang w:eastAsia="zh-CN"/>
              </w:rPr>
            </w:pPr>
            <w:r w:rsidRPr="00396F62">
              <w:rPr>
                <w:color w:val="000000"/>
                <w:szCs w:val="28"/>
                <w:lang w:eastAsia="zh-CN"/>
              </w:rPr>
              <w:t>6. Надання адміністративних послуг у випадках, передбачених законом. Належно, сумлінно, своєчасно</w:t>
            </w:r>
            <w:r w:rsidRPr="00396F62">
              <w:rPr>
                <w:color w:val="000000"/>
                <w:szCs w:val="28"/>
                <w:lang w:eastAsia="zh-CN"/>
              </w:rPr>
              <w:br/>
              <w:t>і точно виконувати свої посадові обов'язки. Додержуватися вимог законодавства у сфері запобігання і протидії корупції, захисту персональних даних. Постійно підвищувати рівень своєї професійної компетентності та удосконалювати організацію службової діяльності.</w:t>
            </w:r>
          </w:p>
          <w:p w14:paraId="5D4D00D9" w14:textId="77777777" w:rsidR="00943344" w:rsidRPr="00396F62" w:rsidRDefault="00943344" w:rsidP="00943344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56" w:lineRule="auto"/>
              <w:ind w:right="169" w:firstLine="307"/>
              <w:rPr>
                <w:color w:val="000000"/>
                <w:szCs w:val="28"/>
                <w:lang w:eastAsia="zh-CN"/>
              </w:rPr>
            </w:pPr>
            <w:r w:rsidRPr="00396F62">
              <w:rPr>
                <w:color w:val="000000"/>
                <w:szCs w:val="28"/>
                <w:lang w:eastAsia="zh-CN"/>
              </w:rPr>
              <w:t xml:space="preserve">7. Складення протоколів про адміністративні правопорушення у випадках, передбачених законом. Розгляд справ про адміністративні правопорушення </w:t>
            </w:r>
            <w:r w:rsidRPr="00396F62">
              <w:rPr>
                <w:color w:val="000000"/>
                <w:szCs w:val="28"/>
                <w:lang w:eastAsia="zh-CN"/>
              </w:rPr>
              <w:br/>
              <w:t>та накладення стягнень.</w:t>
            </w:r>
          </w:p>
          <w:p w14:paraId="6E26694F" w14:textId="77777777" w:rsidR="00943344" w:rsidRPr="00396F62" w:rsidRDefault="00943344" w:rsidP="00943344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56" w:lineRule="auto"/>
              <w:ind w:right="169" w:firstLine="307"/>
              <w:rPr>
                <w:color w:val="000000"/>
                <w:szCs w:val="28"/>
                <w:lang w:eastAsia="zh-CN"/>
              </w:rPr>
            </w:pPr>
            <w:r w:rsidRPr="00396F62">
              <w:rPr>
                <w:color w:val="000000"/>
                <w:szCs w:val="28"/>
                <w:lang w:eastAsia="zh-CN"/>
              </w:rPr>
              <w:t xml:space="preserve">8. Ведення електронного документообігу в єдиній інформаційній системі адміністративних послуг                             з суб’єктами надання адміністративних послуг. Працювати в інформаційній системі «Міський WEB – портал адміністративних послуг Києва». Розміщення актуальної інформації щодо надання адміністративних послуг та роботи управління (Центру) </w:t>
            </w:r>
            <w:r w:rsidRPr="00396F62">
              <w:rPr>
                <w:color w:val="000000"/>
                <w:szCs w:val="28"/>
                <w:lang w:eastAsia="zh-CN"/>
              </w:rPr>
              <w:br/>
              <w:t>на інформаційних стендах та офіційних WEB – сайтах.</w:t>
            </w:r>
          </w:p>
          <w:p w14:paraId="52A2EBCB" w14:textId="77777777" w:rsidR="00943344" w:rsidRPr="00396F62" w:rsidRDefault="00943344" w:rsidP="00943344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56" w:lineRule="auto"/>
              <w:ind w:right="169" w:firstLine="307"/>
              <w:rPr>
                <w:color w:val="000000"/>
                <w:szCs w:val="28"/>
                <w:lang w:eastAsia="zh-CN"/>
              </w:rPr>
            </w:pPr>
            <w:r w:rsidRPr="00396F62">
              <w:rPr>
                <w:color w:val="000000"/>
                <w:szCs w:val="28"/>
                <w:lang w:eastAsia="zh-CN"/>
              </w:rPr>
              <w:t>9. Здійснення електронного документообігу, діловодства та контролю виконання поточної документації. Розгляд в установленому законодавством порядку звернення громадян, запитів.</w:t>
            </w:r>
          </w:p>
          <w:p w14:paraId="659A881F" w14:textId="4F3C9A65" w:rsidR="00DE351B" w:rsidRPr="00396F62" w:rsidRDefault="00943344" w:rsidP="00943344">
            <w:pPr>
              <w:shd w:val="clear" w:color="auto" w:fill="FFFFFF"/>
              <w:suppressAutoHyphens/>
              <w:autoSpaceDE w:val="0"/>
              <w:autoSpaceDN w:val="0"/>
              <w:adjustRightInd w:val="0"/>
              <w:ind w:firstLine="307"/>
              <w:rPr>
                <w:color w:val="000000"/>
                <w:szCs w:val="28"/>
                <w:lang w:eastAsia="zh-CN"/>
              </w:rPr>
            </w:pPr>
            <w:r w:rsidRPr="00396F62">
              <w:rPr>
                <w:color w:val="000000"/>
                <w:szCs w:val="28"/>
                <w:lang w:eastAsia="zh-CN"/>
              </w:rPr>
              <w:t>10. Виконання окремих доручень начальника управління (Центру) надання адміністративних послуг Подільської районної в місті Києві державної адміністрації, начальника відділу – адміністратора відділу забезпечення діяльності ЦНАП.</w:t>
            </w:r>
          </w:p>
        </w:tc>
      </w:tr>
      <w:tr w:rsidR="00290BC5" w:rsidRPr="00396F62" w14:paraId="307B286B" w14:textId="45777D92" w:rsidTr="00943344"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A64F3C" w14:textId="77777777" w:rsidR="00290BC5" w:rsidRPr="00396F62" w:rsidRDefault="00290BC5" w:rsidP="00E9623B">
            <w:pPr>
              <w:pStyle w:val="rvps14"/>
              <w:spacing w:beforeAutospacing="0" w:afterAutospacing="0"/>
              <w:ind w:left="142" w:right="126"/>
              <w:jc w:val="center"/>
              <w:rPr>
                <w:sz w:val="28"/>
                <w:szCs w:val="28"/>
              </w:rPr>
            </w:pPr>
            <w:r w:rsidRPr="00396F62">
              <w:rPr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A3A9654" w14:textId="56C9F8B6" w:rsidR="00290BC5" w:rsidRDefault="00142654" w:rsidP="007E5C92">
            <w:pPr>
              <w:pStyle w:val="rvps12"/>
              <w:spacing w:before="240" w:beforeAutospacing="0" w:after="60" w:afterAutospacing="0"/>
              <w:ind w:left="8" w:right="102" w:firstLine="299"/>
              <w:jc w:val="both"/>
              <w:rPr>
                <w:sz w:val="28"/>
                <w:szCs w:val="28"/>
              </w:rPr>
            </w:pPr>
            <w:r w:rsidRPr="00396F62">
              <w:rPr>
                <w:sz w:val="28"/>
                <w:szCs w:val="28"/>
              </w:rPr>
              <w:t>П</w:t>
            </w:r>
            <w:r w:rsidR="00A45252" w:rsidRPr="00396F62">
              <w:rPr>
                <w:sz w:val="28"/>
                <w:szCs w:val="28"/>
              </w:rPr>
              <w:t>осадовий оклад – 5500,00</w:t>
            </w:r>
            <w:r w:rsidR="00290BC5" w:rsidRPr="00396F62">
              <w:rPr>
                <w:sz w:val="28"/>
                <w:szCs w:val="28"/>
              </w:rPr>
              <w:t xml:space="preserve"> грн. </w:t>
            </w:r>
          </w:p>
          <w:p w14:paraId="04A5CCB7" w14:textId="568EE709" w:rsidR="00290BC5" w:rsidRPr="00396F62" w:rsidRDefault="000C06F1" w:rsidP="001738FF">
            <w:pPr>
              <w:ind w:firstLine="299"/>
              <w:rPr>
                <w:szCs w:val="28"/>
              </w:rPr>
            </w:pPr>
            <w:r w:rsidRPr="00396F62">
              <w:rPr>
                <w:color w:val="000000"/>
                <w:szCs w:val="28"/>
              </w:rPr>
              <w:t>Н</w:t>
            </w:r>
            <w:r w:rsidR="00290BC5" w:rsidRPr="00396F62">
              <w:rPr>
                <w:color w:val="000000"/>
                <w:szCs w:val="28"/>
              </w:rPr>
              <w:t>адбавки, доплати, премії та компенсації</w:t>
            </w:r>
            <w:r w:rsidR="00290BC5" w:rsidRPr="00396F62">
              <w:rPr>
                <w:szCs w:val="28"/>
              </w:rPr>
              <w:t xml:space="preserve"> відповідно </w:t>
            </w:r>
            <w:r w:rsidR="00142654" w:rsidRPr="00396F62">
              <w:rPr>
                <w:szCs w:val="28"/>
              </w:rPr>
              <w:t xml:space="preserve">                 </w:t>
            </w:r>
            <w:r w:rsidR="00290BC5" w:rsidRPr="00396F62">
              <w:rPr>
                <w:szCs w:val="28"/>
              </w:rPr>
              <w:t>до статті 52 Закону України «Про державну службу»</w:t>
            </w:r>
            <w:r w:rsidR="007E5C92">
              <w:rPr>
                <w:szCs w:val="28"/>
              </w:rPr>
              <w:t xml:space="preserve"> </w:t>
            </w:r>
            <w:r w:rsidR="007E5C92" w:rsidRPr="00396F62">
              <w:rPr>
                <w:szCs w:val="28"/>
              </w:rPr>
              <w:t>(зі змінами).</w:t>
            </w:r>
            <w:r w:rsidR="00290BC5" w:rsidRPr="00396F62">
              <w:rPr>
                <w:szCs w:val="28"/>
              </w:rPr>
              <w:t>;</w:t>
            </w:r>
          </w:p>
          <w:p w14:paraId="67AB44CC" w14:textId="43421604" w:rsidR="00205E07" w:rsidRPr="00396F62" w:rsidRDefault="00290BC5" w:rsidP="007E5C92">
            <w:pPr>
              <w:spacing w:after="240"/>
              <w:ind w:firstLine="299"/>
              <w:rPr>
                <w:szCs w:val="28"/>
              </w:rPr>
            </w:pPr>
            <w:r w:rsidRPr="00396F62">
              <w:rPr>
                <w:szCs w:val="28"/>
              </w:rPr>
              <w:t xml:space="preserve">надбавка до посадового окладу за ранг відповідно </w:t>
            </w:r>
            <w:r w:rsidR="00142654" w:rsidRPr="00396F62">
              <w:rPr>
                <w:szCs w:val="28"/>
              </w:rPr>
              <w:t xml:space="preserve">                      </w:t>
            </w:r>
            <w:r w:rsidRPr="00396F62">
              <w:rPr>
                <w:szCs w:val="28"/>
              </w:rPr>
              <w:t xml:space="preserve">до постанови Кабінету Міністрів України </w:t>
            </w:r>
            <w:r w:rsidR="00142654" w:rsidRPr="00396F62">
              <w:rPr>
                <w:szCs w:val="28"/>
              </w:rPr>
              <w:t xml:space="preserve">                                     </w:t>
            </w:r>
            <w:r w:rsidRPr="00396F62">
              <w:rPr>
                <w:szCs w:val="28"/>
              </w:rPr>
              <w:t>від 18 січня 2017 року № 15 «Питання оплати праці пр</w:t>
            </w:r>
            <w:r w:rsidR="000C06F1" w:rsidRPr="00396F62">
              <w:rPr>
                <w:szCs w:val="28"/>
              </w:rPr>
              <w:t>ацівників державних органів» (</w:t>
            </w:r>
            <w:r w:rsidR="00943344" w:rsidRPr="00396F62">
              <w:rPr>
                <w:szCs w:val="28"/>
              </w:rPr>
              <w:t>зі</w:t>
            </w:r>
            <w:r w:rsidRPr="00396F62">
              <w:rPr>
                <w:szCs w:val="28"/>
              </w:rPr>
              <w:t xml:space="preserve"> змінами)</w:t>
            </w:r>
            <w:r w:rsidR="002959BD" w:rsidRPr="00396F62">
              <w:rPr>
                <w:szCs w:val="28"/>
              </w:rPr>
              <w:t>.</w:t>
            </w:r>
          </w:p>
        </w:tc>
      </w:tr>
      <w:tr w:rsidR="00290BC5" w:rsidRPr="00396F62" w14:paraId="66A9592D" w14:textId="225B9DB5" w:rsidTr="00943344"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CA5055" w14:textId="77777777" w:rsidR="00290BC5" w:rsidRPr="00396F62" w:rsidRDefault="00290BC5" w:rsidP="00E9623B">
            <w:pPr>
              <w:pStyle w:val="rvps14"/>
              <w:spacing w:beforeAutospacing="0" w:afterAutospacing="0"/>
              <w:ind w:left="142" w:right="126"/>
              <w:jc w:val="center"/>
              <w:rPr>
                <w:sz w:val="28"/>
                <w:szCs w:val="28"/>
              </w:rPr>
            </w:pPr>
            <w:r w:rsidRPr="00396F62">
              <w:rPr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F78C751" w14:textId="32B16E8F" w:rsidR="00290BC5" w:rsidRPr="00396F62" w:rsidRDefault="00142654" w:rsidP="007E5C92">
            <w:pPr>
              <w:spacing w:before="240"/>
              <w:ind w:firstLine="307"/>
              <w:rPr>
                <w:szCs w:val="28"/>
              </w:rPr>
            </w:pPr>
            <w:r w:rsidRPr="00396F62">
              <w:rPr>
                <w:szCs w:val="28"/>
              </w:rPr>
              <w:t>Б</w:t>
            </w:r>
            <w:r w:rsidR="00290BC5" w:rsidRPr="00396F62">
              <w:rPr>
                <w:szCs w:val="28"/>
              </w:rPr>
              <w:t>езстроково</w:t>
            </w:r>
            <w:r w:rsidR="000C06F1" w:rsidRPr="00396F62">
              <w:rPr>
                <w:szCs w:val="28"/>
              </w:rPr>
              <w:t>.</w:t>
            </w:r>
          </w:p>
          <w:p w14:paraId="6B98F985" w14:textId="1BEA229D" w:rsidR="00205E07" w:rsidRPr="00396F62" w:rsidRDefault="00142654" w:rsidP="007E5C92">
            <w:pPr>
              <w:spacing w:after="240"/>
              <w:ind w:firstLine="307"/>
              <w:rPr>
                <w:szCs w:val="28"/>
              </w:rPr>
            </w:pPr>
            <w:r w:rsidRPr="00396F62">
              <w:rPr>
                <w:szCs w:val="28"/>
              </w:rPr>
              <w:t>С</w:t>
            </w:r>
            <w:r w:rsidR="00290BC5" w:rsidRPr="00396F62">
              <w:rPr>
                <w:szCs w:val="28"/>
              </w:rPr>
              <w:t>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  <w:r w:rsidR="002959BD" w:rsidRPr="00396F62">
              <w:rPr>
                <w:szCs w:val="28"/>
              </w:rPr>
              <w:t>.</w:t>
            </w:r>
          </w:p>
        </w:tc>
      </w:tr>
      <w:tr w:rsidR="00290BC5" w:rsidRPr="00396F62" w14:paraId="1C27C43B" w14:textId="223ACF29" w:rsidTr="00943344"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CF08EA" w14:textId="77777777" w:rsidR="00290BC5" w:rsidRPr="00396F62" w:rsidRDefault="00290BC5" w:rsidP="00E9623B">
            <w:pPr>
              <w:pStyle w:val="rvps14"/>
              <w:spacing w:beforeAutospacing="0" w:afterAutospacing="0"/>
              <w:ind w:left="142" w:right="126"/>
              <w:jc w:val="center"/>
              <w:rPr>
                <w:sz w:val="28"/>
                <w:szCs w:val="28"/>
              </w:rPr>
            </w:pPr>
            <w:r w:rsidRPr="00396F62">
              <w:rPr>
                <w:sz w:val="28"/>
                <w:szCs w:val="28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2D6B359" w14:textId="77777777" w:rsidR="006D55E0" w:rsidRPr="00396F62" w:rsidRDefault="006D55E0" w:rsidP="007E5C92">
            <w:pPr>
              <w:shd w:val="clear" w:color="auto" w:fill="FFFFFF"/>
              <w:spacing w:before="240"/>
              <w:ind w:left="1" w:firstLine="306"/>
              <w:rPr>
                <w:szCs w:val="28"/>
              </w:rPr>
            </w:pPr>
            <w:r w:rsidRPr="00396F62">
              <w:rPr>
                <w:szCs w:val="28"/>
                <w:lang w:val="ru-RU"/>
              </w:rPr>
              <w:t xml:space="preserve">1) </w:t>
            </w:r>
            <w:r w:rsidRPr="00396F62">
              <w:rPr>
                <w:szCs w:val="28"/>
              </w:rPr>
              <w:t>заява про участь у конкурсі із зазначенням основних мотивів щодо зайняття посади за формою згідно з додатком 2</w:t>
            </w:r>
            <w:r w:rsidRPr="00396F62">
              <w:rPr>
                <w:rFonts w:eastAsia="MS Mincho"/>
                <w:szCs w:val="28"/>
                <w:lang w:val="ru-RU" w:eastAsia="ja-JP"/>
              </w:rPr>
              <w:t xml:space="preserve"> П</w:t>
            </w:r>
            <w:proofErr w:type="spellStart"/>
            <w:r w:rsidRPr="00396F62">
              <w:rPr>
                <w:rStyle w:val="rvts23"/>
                <w:bCs/>
                <w:color w:val="000000"/>
                <w:szCs w:val="28"/>
                <w:shd w:val="clear" w:color="auto" w:fill="FFFFFF"/>
              </w:rPr>
              <w:t>оряд</w:t>
            </w:r>
            <w:proofErr w:type="spellEnd"/>
            <w:r w:rsidRPr="00396F62">
              <w:rPr>
                <w:rStyle w:val="rvts23"/>
                <w:bCs/>
                <w:color w:val="000000"/>
                <w:szCs w:val="28"/>
                <w:shd w:val="clear" w:color="auto" w:fill="FFFFFF"/>
                <w:lang w:val="ru-RU"/>
              </w:rPr>
              <w:t xml:space="preserve">ку </w:t>
            </w:r>
            <w:r w:rsidRPr="00396F62">
              <w:rPr>
                <w:rStyle w:val="rvts23"/>
                <w:bCs/>
                <w:color w:val="000000"/>
                <w:szCs w:val="28"/>
                <w:shd w:val="clear" w:color="auto" w:fill="FFFFFF"/>
              </w:rPr>
              <w:t>проведення конкурсу на зайняття посад державної служби</w:t>
            </w:r>
            <w:r w:rsidRPr="00396F62">
              <w:rPr>
                <w:rStyle w:val="rvts23"/>
                <w:bCs/>
                <w:color w:val="000000"/>
                <w:szCs w:val="28"/>
                <w:shd w:val="clear" w:color="auto" w:fill="FFFFFF"/>
                <w:lang w:val="ru-RU"/>
              </w:rPr>
              <w:t>,</w:t>
            </w:r>
            <w:r w:rsidRPr="00396F62">
              <w:rPr>
                <w:szCs w:val="28"/>
              </w:rPr>
              <w:t xml:space="preserve"> </w:t>
            </w:r>
            <w:proofErr w:type="spellStart"/>
            <w:r w:rsidRPr="00396F62">
              <w:rPr>
                <w:szCs w:val="28"/>
              </w:rPr>
              <w:t>затверджен</w:t>
            </w:r>
            <w:proofErr w:type="spellEnd"/>
            <w:r w:rsidRPr="00396F62">
              <w:rPr>
                <w:szCs w:val="28"/>
                <w:lang w:val="ru-RU"/>
              </w:rPr>
              <w:t>ого</w:t>
            </w:r>
            <w:r w:rsidRPr="00396F62">
              <w:rPr>
                <w:szCs w:val="28"/>
              </w:rPr>
              <w:t xml:space="preserve"> постановою Кабінету Міністрів України </w:t>
            </w:r>
            <w:r w:rsidRPr="00396F62">
              <w:rPr>
                <w:bCs/>
                <w:color w:val="000000"/>
                <w:szCs w:val="28"/>
                <w:shd w:val="clear" w:color="auto" w:fill="FFFFFF"/>
              </w:rPr>
              <w:t>від 25 березня 2016 року № 246</w:t>
            </w:r>
            <w:r w:rsidRPr="00396F62">
              <w:rPr>
                <w:szCs w:val="28"/>
              </w:rPr>
              <w:t xml:space="preserve"> (зі змінами)</w:t>
            </w:r>
            <w:r w:rsidRPr="00396F62">
              <w:rPr>
                <w:color w:val="000000"/>
                <w:spacing w:val="-6"/>
                <w:szCs w:val="28"/>
              </w:rPr>
              <w:t>;</w:t>
            </w:r>
            <w:r w:rsidRPr="00396F62">
              <w:rPr>
                <w:szCs w:val="28"/>
              </w:rPr>
              <w:t xml:space="preserve"> </w:t>
            </w:r>
          </w:p>
          <w:p w14:paraId="01AB0187" w14:textId="77777777" w:rsidR="006D55E0" w:rsidRPr="00396F62" w:rsidRDefault="006D55E0" w:rsidP="001738FF">
            <w:pPr>
              <w:shd w:val="clear" w:color="auto" w:fill="FFFFFF"/>
              <w:ind w:left="1" w:firstLine="306"/>
              <w:rPr>
                <w:rFonts w:eastAsia="MS Mincho"/>
                <w:szCs w:val="28"/>
                <w:lang w:eastAsia="ja-JP"/>
              </w:rPr>
            </w:pPr>
            <w:r w:rsidRPr="00396F62">
              <w:rPr>
                <w:szCs w:val="28"/>
              </w:rPr>
              <w:t>2) резюме за формою згідно з додатком 2</w:t>
            </w:r>
            <w:r w:rsidRPr="00396F62">
              <w:rPr>
                <w:szCs w:val="28"/>
                <w:vertAlign w:val="superscript"/>
              </w:rPr>
              <w:t>1</w:t>
            </w:r>
            <w:r w:rsidRPr="00396F62">
              <w:rPr>
                <w:rFonts w:eastAsia="MS Mincho"/>
                <w:szCs w:val="28"/>
                <w:lang w:eastAsia="ja-JP"/>
              </w:rPr>
              <w:t>, в якому обов’язково зазначається така інформація:</w:t>
            </w:r>
          </w:p>
          <w:p w14:paraId="18664142" w14:textId="77777777" w:rsidR="006D55E0" w:rsidRPr="00396F62" w:rsidRDefault="006D55E0" w:rsidP="001738FF">
            <w:pPr>
              <w:shd w:val="clear" w:color="auto" w:fill="FFFFFF"/>
              <w:ind w:left="1" w:firstLine="306"/>
              <w:rPr>
                <w:rFonts w:eastAsia="MS Mincho"/>
                <w:szCs w:val="28"/>
                <w:lang w:eastAsia="ja-JP"/>
              </w:rPr>
            </w:pPr>
            <w:r w:rsidRPr="00396F62">
              <w:rPr>
                <w:rFonts w:eastAsia="MS Mincho"/>
                <w:szCs w:val="28"/>
                <w:lang w:eastAsia="ja-JP"/>
              </w:rPr>
              <w:t>прізвище, ім’я, по батькові кандидата;</w:t>
            </w:r>
          </w:p>
          <w:p w14:paraId="25E247B5" w14:textId="77777777" w:rsidR="006D55E0" w:rsidRPr="00396F62" w:rsidRDefault="006D55E0" w:rsidP="001738FF">
            <w:pPr>
              <w:shd w:val="clear" w:color="auto" w:fill="FFFFFF"/>
              <w:ind w:left="1" w:firstLine="306"/>
              <w:rPr>
                <w:rFonts w:eastAsia="MS Mincho"/>
                <w:szCs w:val="28"/>
                <w:lang w:eastAsia="ja-JP"/>
              </w:rPr>
            </w:pPr>
            <w:r w:rsidRPr="00396F62">
              <w:rPr>
                <w:rFonts w:eastAsia="MS Mincho"/>
                <w:szCs w:val="28"/>
                <w:lang w:eastAsia="ja-JP"/>
              </w:rPr>
              <w:t>реквізити документа, що посвідчує особу та підтверджує громадянство України;</w:t>
            </w:r>
          </w:p>
          <w:p w14:paraId="74E5A896" w14:textId="77777777" w:rsidR="006D55E0" w:rsidRPr="00396F62" w:rsidRDefault="006D55E0" w:rsidP="001738FF">
            <w:pPr>
              <w:shd w:val="clear" w:color="auto" w:fill="FFFFFF"/>
              <w:ind w:left="1" w:firstLine="306"/>
              <w:rPr>
                <w:rFonts w:eastAsia="MS Mincho"/>
                <w:szCs w:val="28"/>
                <w:lang w:eastAsia="ja-JP"/>
              </w:rPr>
            </w:pPr>
            <w:r w:rsidRPr="00396F62">
              <w:rPr>
                <w:rFonts w:eastAsia="MS Mincho"/>
                <w:szCs w:val="28"/>
                <w:lang w:eastAsia="ja-JP"/>
              </w:rPr>
              <w:t>підтвердження наявності відповідного ступеня вищої освіти;</w:t>
            </w:r>
          </w:p>
          <w:p w14:paraId="29817536" w14:textId="77777777" w:rsidR="006D55E0" w:rsidRPr="00396F62" w:rsidRDefault="006D55E0" w:rsidP="001738FF">
            <w:pPr>
              <w:shd w:val="clear" w:color="auto" w:fill="FFFFFF"/>
              <w:ind w:left="1" w:firstLine="306"/>
              <w:rPr>
                <w:szCs w:val="28"/>
              </w:rPr>
            </w:pPr>
            <w:r w:rsidRPr="00396F62">
              <w:rPr>
                <w:rFonts w:eastAsia="MS Mincho"/>
                <w:szCs w:val="28"/>
                <w:lang w:eastAsia="ja-JP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14:paraId="667A4FB0" w14:textId="47B8A1B0" w:rsidR="006D55E0" w:rsidRPr="00396F62" w:rsidRDefault="006D55E0" w:rsidP="001738FF">
            <w:pPr>
              <w:shd w:val="clear" w:color="auto" w:fill="FFFFFF"/>
              <w:ind w:firstLine="306"/>
              <w:rPr>
                <w:szCs w:val="28"/>
              </w:rPr>
            </w:pPr>
            <w:r w:rsidRPr="00396F62">
              <w:rPr>
                <w:szCs w:val="28"/>
              </w:rPr>
              <w:t>3) заява,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</w:t>
            </w:r>
            <w:r w:rsidR="00CE03F7">
              <w:rPr>
                <w:szCs w:val="28"/>
              </w:rPr>
              <w:t>ідповідно до зазначеного Закону;</w:t>
            </w:r>
          </w:p>
          <w:p w14:paraId="7D50002E" w14:textId="0123DE79" w:rsidR="006D55E0" w:rsidRPr="00396F62" w:rsidRDefault="006D55E0" w:rsidP="001738FF">
            <w:pPr>
              <w:shd w:val="clear" w:color="auto" w:fill="FFFFFF"/>
              <w:ind w:firstLine="306"/>
              <w:rPr>
                <w:rFonts w:eastAsia="MS Mincho"/>
                <w:szCs w:val="28"/>
                <w:lang w:eastAsia="ja-JP"/>
              </w:rPr>
            </w:pPr>
            <w:r w:rsidRPr="00396F62">
              <w:rPr>
                <w:szCs w:val="28"/>
              </w:rPr>
              <w:t xml:space="preserve">4)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</w:t>
            </w:r>
            <w:r w:rsidRPr="00396F62">
              <w:rPr>
                <w:szCs w:val="28"/>
              </w:rPr>
              <w:lastRenderedPageBreak/>
              <w:t xml:space="preserve">визначений Національною комісією зі стандартів державної мови. </w:t>
            </w:r>
          </w:p>
          <w:p w14:paraId="351498B1" w14:textId="0A467E35" w:rsidR="00142654" w:rsidRPr="00396F62" w:rsidRDefault="00142654" w:rsidP="001738FF">
            <w:pPr>
              <w:ind w:firstLine="306"/>
              <w:rPr>
                <w:lang w:eastAsia="uk-UA"/>
              </w:rPr>
            </w:pPr>
            <w:bookmarkStart w:id="1" w:name="n1331"/>
            <w:bookmarkStart w:id="2" w:name="n343"/>
            <w:bookmarkStart w:id="3" w:name="n1334"/>
            <w:bookmarkStart w:id="4" w:name="n346"/>
            <w:bookmarkEnd w:id="1"/>
            <w:bookmarkEnd w:id="2"/>
            <w:bookmarkEnd w:id="3"/>
            <w:bookmarkEnd w:id="4"/>
            <w:r w:rsidRPr="00396F62">
              <w:rPr>
                <w:lang w:eastAsia="uk-UA"/>
              </w:rPr>
              <w:t>Подача дода</w:t>
            </w:r>
            <w:r w:rsidR="00CE03F7">
              <w:rPr>
                <w:lang w:eastAsia="uk-UA"/>
              </w:rPr>
              <w:t>тків до заяви не є обов’язковою.</w:t>
            </w:r>
          </w:p>
          <w:p w14:paraId="72327E83" w14:textId="3B2E4BF2" w:rsidR="00142654" w:rsidRPr="00396F62" w:rsidRDefault="00142654" w:rsidP="001738FF">
            <w:pPr>
              <w:ind w:firstLine="306"/>
              <w:rPr>
                <w:lang w:eastAsia="uk-UA"/>
              </w:rPr>
            </w:pPr>
            <w:r w:rsidRPr="00396F62">
              <w:rPr>
                <w:lang w:eastAsia="uk-UA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</w:t>
            </w:r>
            <w:r w:rsidR="00DE351B" w:rsidRPr="00396F62">
              <w:rPr>
                <w:lang w:eastAsia="uk-UA"/>
              </w:rPr>
              <w:t xml:space="preserve">                 </w:t>
            </w:r>
            <w:r w:rsidRPr="00396F62">
              <w:rPr>
                <w:lang w:eastAsia="uk-UA"/>
              </w:rPr>
              <w:t>стосовно попередніх результатів тестуван</w:t>
            </w:r>
            <w:r w:rsidR="00DE351B" w:rsidRPr="00396F62">
              <w:rPr>
                <w:lang w:eastAsia="uk-UA"/>
              </w:rPr>
              <w:t xml:space="preserve">ня, досвіду роботи, професійних </w:t>
            </w:r>
            <w:r w:rsidRPr="00396F62">
              <w:rPr>
                <w:lang w:eastAsia="uk-UA"/>
              </w:rPr>
              <w:t>компетентностей, репутації (характеристики, рекомендації, наукові публікації тощо).</w:t>
            </w:r>
          </w:p>
          <w:p w14:paraId="162C5AFB" w14:textId="7A245901" w:rsidR="00142654" w:rsidRPr="00396F62" w:rsidRDefault="00142654" w:rsidP="001738FF">
            <w:pPr>
              <w:ind w:firstLine="306"/>
              <w:rPr>
                <w:lang w:eastAsia="uk-UA"/>
              </w:rPr>
            </w:pPr>
            <w:r w:rsidRPr="00396F62">
              <w:rPr>
                <w:lang w:eastAsia="uk-UA"/>
              </w:rPr>
              <w:t>На електронні документи, що подаються для участі</w:t>
            </w:r>
            <w:r w:rsidR="00DE351B" w:rsidRPr="00396F62">
              <w:rPr>
                <w:lang w:eastAsia="uk-UA"/>
              </w:rPr>
              <w:t xml:space="preserve">                </w:t>
            </w:r>
            <w:r w:rsidRPr="00396F62">
              <w:rPr>
                <w:lang w:eastAsia="uk-UA"/>
              </w:rPr>
              <w:t xml:space="preserve"> у конкурсі, накладається кваліфікований електронний підпис кандидата.</w:t>
            </w:r>
          </w:p>
          <w:p w14:paraId="3EAB1E88" w14:textId="5F777040" w:rsidR="00142654" w:rsidRPr="00396F62" w:rsidRDefault="00142654" w:rsidP="001738FF">
            <w:pPr>
              <w:ind w:firstLine="306"/>
              <w:rPr>
                <w:lang w:eastAsia="uk-UA"/>
              </w:rPr>
            </w:pPr>
            <w:r w:rsidRPr="00396F62">
              <w:rPr>
                <w:lang w:eastAsia="uk-UA"/>
              </w:rPr>
              <w:t xml:space="preserve">Державні службовці державного органу, в якому проводиться конкурс, які бажають взяти участь </w:t>
            </w:r>
            <w:r w:rsidR="00DE351B" w:rsidRPr="00396F62">
              <w:rPr>
                <w:lang w:eastAsia="uk-UA"/>
              </w:rPr>
              <w:t xml:space="preserve">                           </w:t>
            </w:r>
            <w:r w:rsidRPr="00396F62">
              <w:rPr>
                <w:lang w:eastAsia="uk-UA"/>
              </w:rPr>
              <w:t>у конкурсі, подають лише заяву про участь у конкурсі.</w:t>
            </w:r>
          </w:p>
          <w:p w14:paraId="11C7DC55" w14:textId="77777777" w:rsidR="00142654" w:rsidRPr="00396F62" w:rsidRDefault="00290BC5" w:rsidP="001738FF">
            <w:pPr>
              <w:pStyle w:val="rvps2"/>
              <w:shd w:val="clear" w:color="auto" w:fill="FFFFFF"/>
              <w:spacing w:before="240" w:beforeAutospacing="0" w:after="0" w:afterAutospacing="0"/>
              <w:ind w:firstLine="306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bookmarkStart w:id="5" w:name="n1335"/>
            <w:bookmarkStart w:id="6" w:name="n348"/>
            <w:bookmarkStart w:id="7" w:name="n1339"/>
            <w:bookmarkStart w:id="8" w:name="n1340"/>
            <w:bookmarkEnd w:id="5"/>
            <w:bookmarkEnd w:id="6"/>
            <w:bookmarkEnd w:id="7"/>
            <w:bookmarkEnd w:id="8"/>
            <w:r w:rsidRPr="00396F62">
              <w:rPr>
                <w:b/>
                <w:sz w:val="28"/>
                <w:szCs w:val="28"/>
                <w:lang w:val="uk-UA"/>
              </w:rPr>
              <w:t>Інформація приймається</w:t>
            </w:r>
            <w:r w:rsidR="00142654" w:rsidRPr="00396F62">
              <w:rPr>
                <w:sz w:val="28"/>
                <w:szCs w:val="28"/>
                <w:lang w:val="uk-UA"/>
              </w:rPr>
              <w:t>:</w:t>
            </w:r>
          </w:p>
          <w:p w14:paraId="21678A0C" w14:textId="7A6A163F" w:rsidR="00205E07" w:rsidRPr="00396F62" w:rsidRDefault="000C06F1" w:rsidP="00840AA3">
            <w:pPr>
              <w:pStyle w:val="rvps2"/>
              <w:shd w:val="clear" w:color="auto" w:fill="FFFFFF"/>
              <w:spacing w:before="0" w:beforeAutospacing="0" w:after="240" w:afterAutospacing="0"/>
              <w:ind w:firstLine="306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 w:rsidRPr="00396F62">
              <w:rPr>
                <w:sz w:val="28"/>
                <w:szCs w:val="28"/>
                <w:lang w:val="uk-UA"/>
              </w:rPr>
              <w:t>Д</w:t>
            </w:r>
            <w:r w:rsidR="00290BC5" w:rsidRPr="00396F62">
              <w:rPr>
                <w:sz w:val="28"/>
                <w:szCs w:val="28"/>
                <w:lang w:val="uk-UA"/>
              </w:rPr>
              <w:t xml:space="preserve">о </w:t>
            </w:r>
            <w:r w:rsidR="00205E07">
              <w:rPr>
                <w:sz w:val="28"/>
                <w:szCs w:val="28"/>
                <w:lang w:val="uk-UA"/>
              </w:rPr>
              <w:t>12</w:t>
            </w:r>
            <w:r w:rsidR="00290BC5" w:rsidRPr="00396F62">
              <w:rPr>
                <w:sz w:val="28"/>
                <w:szCs w:val="28"/>
                <w:lang w:val="uk-UA"/>
              </w:rPr>
              <w:t xml:space="preserve"> год. 00 хв.</w:t>
            </w:r>
            <w:r w:rsidR="00290BC5" w:rsidRPr="00396F62">
              <w:rPr>
                <w:sz w:val="28"/>
                <w:szCs w:val="28"/>
              </w:rPr>
              <w:t xml:space="preserve"> </w:t>
            </w:r>
            <w:r w:rsidR="00840AA3">
              <w:rPr>
                <w:sz w:val="28"/>
                <w:szCs w:val="28"/>
                <w:lang w:val="uk-UA"/>
              </w:rPr>
              <w:t>01</w:t>
            </w:r>
            <w:r w:rsidR="00967577">
              <w:rPr>
                <w:sz w:val="28"/>
                <w:szCs w:val="28"/>
                <w:lang w:val="uk-UA"/>
              </w:rPr>
              <w:t xml:space="preserve"> </w:t>
            </w:r>
            <w:r w:rsidR="00840AA3">
              <w:rPr>
                <w:sz w:val="28"/>
                <w:szCs w:val="28"/>
                <w:lang w:val="uk-UA"/>
              </w:rPr>
              <w:t>грудня</w:t>
            </w:r>
            <w:r w:rsidR="00142654" w:rsidRPr="00396F62">
              <w:rPr>
                <w:sz w:val="28"/>
                <w:szCs w:val="28"/>
                <w:lang w:val="uk-UA"/>
              </w:rPr>
              <w:t xml:space="preserve"> </w:t>
            </w:r>
            <w:r w:rsidR="00205E07">
              <w:rPr>
                <w:sz w:val="28"/>
                <w:szCs w:val="28"/>
                <w:lang w:val="uk-UA"/>
              </w:rPr>
              <w:t>2021 року.</w:t>
            </w:r>
          </w:p>
        </w:tc>
      </w:tr>
      <w:tr w:rsidR="00290BC5" w:rsidRPr="00396F62" w14:paraId="26EEAEC8" w14:textId="79480A14" w:rsidTr="00943344"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9FC50E" w14:textId="77777777" w:rsidR="00290BC5" w:rsidRPr="00396F62" w:rsidRDefault="00290BC5" w:rsidP="00E9623B">
            <w:pPr>
              <w:pStyle w:val="rvps14"/>
              <w:spacing w:beforeAutospacing="0" w:afterAutospacing="0"/>
              <w:ind w:left="142" w:right="126"/>
              <w:jc w:val="center"/>
              <w:rPr>
                <w:sz w:val="28"/>
                <w:szCs w:val="28"/>
              </w:rPr>
            </w:pPr>
            <w:r w:rsidRPr="00396F62">
              <w:rPr>
                <w:sz w:val="28"/>
                <w:szCs w:val="28"/>
              </w:rPr>
              <w:lastRenderedPageBreak/>
              <w:t>Додаткові (необов’язкові) документи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E9861DA" w14:textId="400F1E00" w:rsidR="00290BC5" w:rsidRPr="00396F62" w:rsidRDefault="000C06F1" w:rsidP="0015098A">
            <w:pPr>
              <w:pStyle w:val="rvps2"/>
              <w:shd w:val="clear" w:color="auto" w:fill="FFFFFF"/>
              <w:spacing w:before="0" w:beforeAutospacing="0" w:after="0" w:afterAutospacing="0"/>
              <w:ind w:right="169" w:firstLine="307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396F62">
              <w:rPr>
                <w:color w:val="000000"/>
                <w:sz w:val="28"/>
                <w:szCs w:val="28"/>
                <w:lang w:val="uk-UA"/>
              </w:rPr>
              <w:t>З</w:t>
            </w:r>
            <w:r w:rsidR="00290BC5" w:rsidRPr="00396F62">
              <w:rPr>
                <w:color w:val="000000"/>
                <w:sz w:val="28"/>
                <w:szCs w:val="28"/>
                <w:lang w:val="uk-UA"/>
              </w:rPr>
              <w:t>аява щодо забезпечення розумним пристосуванням за формою згідно з додатком 3 до Порядку проведення конкурсу на зайняття посад державної служби.</w:t>
            </w:r>
          </w:p>
        </w:tc>
      </w:tr>
      <w:tr w:rsidR="00355B62" w:rsidRPr="00396F62" w14:paraId="36EE9537" w14:textId="2B563166" w:rsidTr="00943344">
        <w:trPr>
          <w:trHeight w:val="870"/>
        </w:trPr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0F1BEE" w14:textId="406A69CC" w:rsidR="00355B62" w:rsidRPr="00396F62" w:rsidRDefault="00355B62" w:rsidP="00E9623B">
            <w:pPr>
              <w:pStyle w:val="rvps14"/>
              <w:spacing w:before="0"/>
              <w:ind w:left="142" w:right="126"/>
              <w:jc w:val="center"/>
              <w:rPr>
                <w:sz w:val="28"/>
                <w:szCs w:val="28"/>
              </w:rPr>
            </w:pPr>
            <w:r w:rsidRPr="00396F62">
              <w:rPr>
                <w:sz w:val="28"/>
                <w:szCs w:val="28"/>
              </w:rPr>
              <w:t>Дата і час початку проведення тестування кандидатів.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D9145A" w14:textId="1E8CADDE" w:rsidR="00355B62" w:rsidRPr="00396F62" w:rsidRDefault="00840AA3" w:rsidP="00967577">
            <w:pPr>
              <w:pStyle w:val="rvps14"/>
              <w:spacing w:before="0" w:beforeAutospacing="0" w:after="0" w:afterAutospacing="0"/>
              <w:ind w:right="169" w:firstLine="30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грудня</w:t>
            </w:r>
            <w:r w:rsidR="00355B62" w:rsidRPr="00396F62">
              <w:rPr>
                <w:sz w:val="28"/>
                <w:szCs w:val="28"/>
              </w:rPr>
              <w:t xml:space="preserve"> 2021 року </w:t>
            </w:r>
            <w:r w:rsidR="00FD0649" w:rsidRPr="00396F62">
              <w:rPr>
                <w:sz w:val="28"/>
                <w:szCs w:val="28"/>
              </w:rPr>
              <w:t xml:space="preserve">о </w:t>
            </w:r>
            <w:r w:rsidR="00205E07">
              <w:rPr>
                <w:sz w:val="28"/>
                <w:szCs w:val="28"/>
              </w:rPr>
              <w:t>10</w:t>
            </w:r>
            <w:r w:rsidR="00355B62" w:rsidRPr="00396F62">
              <w:rPr>
                <w:sz w:val="28"/>
                <w:szCs w:val="28"/>
              </w:rPr>
              <w:t xml:space="preserve"> год. </w:t>
            </w:r>
            <w:r w:rsidR="00205E07">
              <w:rPr>
                <w:sz w:val="28"/>
                <w:szCs w:val="28"/>
              </w:rPr>
              <w:t>00</w:t>
            </w:r>
            <w:r w:rsidR="00355B62" w:rsidRPr="00396F62">
              <w:rPr>
                <w:sz w:val="28"/>
                <w:szCs w:val="28"/>
              </w:rPr>
              <w:t xml:space="preserve"> хв. </w:t>
            </w:r>
          </w:p>
        </w:tc>
      </w:tr>
      <w:tr w:rsidR="00355B62" w:rsidRPr="00396F62" w14:paraId="0B3FF30A" w14:textId="77777777" w:rsidTr="00943344">
        <w:trPr>
          <w:trHeight w:val="1950"/>
        </w:trPr>
        <w:tc>
          <w:tcPr>
            <w:tcW w:w="33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9B4549" w14:textId="3EBEFC4B" w:rsidR="00355B62" w:rsidRPr="00396F62" w:rsidRDefault="00355B62" w:rsidP="00E9623B">
            <w:pPr>
              <w:pStyle w:val="rvps14"/>
              <w:spacing w:before="0" w:beforeAutospacing="0" w:afterAutospacing="0"/>
              <w:ind w:left="142" w:right="126"/>
              <w:jc w:val="center"/>
              <w:rPr>
                <w:sz w:val="28"/>
                <w:szCs w:val="28"/>
              </w:rPr>
            </w:pPr>
            <w:r w:rsidRPr="00396F62">
              <w:rPr>
                <w:sz w:val="28"/>
                <w:szCs w:val="28"/>
              </w:rPr>
              <w:t>Місце або спосіб проведення тестування.</w:t>
            </w:r>
          </w:p>
        </w:tc>
        <w:tc>
          <w:tcPr>
            <w:tcW w:w="6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3B778C" w14:textId="77777777" w:rsidR="00355B62" w:rsidRPr="00396F62" w:rsidRDefault="00355B62" w:rsidP="0015098A">
            <w:pPr>
              <w:pStyle w:val="rvps14"/>
              <w:spacing w:before="0" w:beforeAutospacing="0" w:after="0" w:afterAutospacing="0"/>
              <w:ind w:right="169" w:firstLine="307"/>
              <w:jc w:val="both"/>
              <w:rPr>
                <w:sz w:val="28"/>
                <w:szCs w:val="28"/>
              </w:rPr>
            </w:pPr>
            <w:r w:rsidRPr="00396F62">
              <w:rPr>
                <w:sz w:val="28"/>
                <w:szCs w:val="28"/>
              </w:rPr>
              <w:t>Управління (Центр) надання адміністративних послуг Подільської районної в місті Києві державної адміністрації.</w:t>
            </w:r>
          </w:p>
          <w:p w14:paraId="27662EDF" w14:textId="7589F98F" w:rsidR="00355B62" w:rsidRPr="00396F62" w:rsidRDefault="00355B62" w:rsidP="0015098A">
            <w:pPr>
              <w:ind w:right="169" w:firstLine="307"/>
              <w:rPr>
                <w:rFonts w:eastAsia="Calibri"/>
              </w:rPr>
            </w:pPr>
            <w:r w:rsidRPr="00396F62">
              <w:rPr>
                <w:rFonts w:eastAsia="Calibri"/>
              </w:rPr>
              <w:t>м. Київ, вул. Костянтинівська, 9/6</w:t>
            </w:r>
            <w:r w:rsidR="00DE351B" w:rsidRPr="00396F62">
              <w:rPr>
                <w:rFonts w:eastAsia="Calibri"/>
              </w:rPr>
              <w:t>, кабінет 205.</w:t>
            </w:r>
          </w:p>
          <w:p w14:paraId="5FBDB119" w14:textId="6A392158" w:rsidR="00DE351B" w:rsidRPr="00396F62" w:rsidRDefault="00355B62" w:rsidP="0015098A">
            <w:pPr>
              <w:ind w:right="169" w:firstLine="307"/>
              <w:rPr>
                <w:b/>
                <w:szCs w:val="28"/>
              </w:rPr>
            </w:pPr>
            <w:r w:rsidRPr="00396F62">
              <w:rPr>
                <w:b/>
                <w:szCs w:val="28"/>
              </w:rPr>
              <w:t>(проведення тестування за фізичної присутності кандидатів</w:t>
            </w:r>
            <w:r w:rsidR="00967577">
              <w:rPr>
                <w:b/>
                <w:szCs w:val="28"/>
              </w:rPr>
              <w:t xml:space="preserve"> </w:t>
            </w:r>
            <w:r w:rsidRPr="00396F62">
              <w:rPr>
                <w:b/>
                <w:szCs w:val="28"/>
              </w:rPr>
              <w:t>)</w:t>
            </w:r>
            <w:r w:rsidR="00967577">
              <w:rPr>
                <w:b/>
                <w:szCs w:val="28"/>
              </w:rPr>
              <w:t>.</w:t>
            </w:r>
          </w:p>
        </w:tc>
      </w:tr>
      <w:tr w:rsidR="00355B62" w:rsidRPr="00396F62" w14:paraId="76167EAC" w14:textId="77777777" w:rsidTr="00943344">
        <w:trPr>
          <w:trHeight w:val="2010"/>
        </w:trPr>
        <w:tc>
          <w:tcPr>
            <w:tcW w:w="33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4AF84C" w14:textId="00B70990" w:rsidR="00355B62" w:rsidRPr="00396F62" w:rsidRDefault="00355B62" w:rsidP="00E9623B">
            <w:pPr>
              <w:pStyle w:val="rvps14"/>
              <w:spacing w:before="0" w:beforeAutospacing="0" w:afterAutospacing="0"/>
              <w:ind w:left="142" w:right="126"/>
              <w:jc w:val="center"/>
              <w:rPr>
                <w:sz w:val="28"/>
                <w:szCs w:val="28"/>
              </w:rPr>
            </w:pPr>
            <w:r w:rsidRPr="00396F62">
              <w:rPr>
                <w:sz w:val="28"/>
                <w:szCs w:val="28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D3137A" w14:textId="77777777" w:rsidR="00355B62" w:rsidRPr="00396F62" w:rsidRDefault="00355B62" w:rsidP="0015098A">
            <w:pPr>
              <w:pStyle w:val="rvps14"/>
              <w:spacing w:before="0" w:beforeAutospacing="0" w:after="0" w:afterAutospacing="0"/>
              <w:ind w:right="169" w:firstLine="307"/>
              <w:jc w:val="both"/>
              <w:rPr>
                <w:sz w:val="28"/>
                <w:szCs w:val="28"/>
              </w:rPr>
            </w:pPr>
            <w:r w:rsidRPr="00396F62">
              <w:rPr>
                <w:sz w:val="28"/>
                <w:szCs w:val="28"/>
              </w:rPr>
              <w:t>Управління (Центр) надання адміністративних послуг Подільської районної в місті Києві державної адміністрації.</w:t>
            </w:r>
          </w:p>
          <w:p w14:paraId="2C939CAA" w14:textId="77777777" w:rsidR="00552746" w:rsidRPr="00396F62" w:rsidRDefault="00355B62" w:rsidP="0015098A">
            <w:pPr>
              <w:ind w:right="169" w:firstLine="307"/>
              <w:rPr>
                <w:rFonts w:eastAsia="Calibri"/>
              </w:rPr>
            </w:pPr>
            <w:r w:rsidRPr="00396F62">
              <w:rPr>
                <w:rFonts w:eastAsia="Calibri"/>
              </w:rPr>
              <w:t>м. Київ, вул. Костянтинівська, 9/6</w:t>
            </w:r>
            <w:r w:rsidR="00552746" w:rsidRPr="00396F62">
              <w:rPr>
                <w:rFonts w:eastAsia="Calibri"/>
              </w:rPr>
              <w:t>, кабінет 205.</w:t>
            </w:r>
          </w:p>
          <w:p w14:paraId="2924712C" w14:textId="1BA08F68" w:rsidR="00355B62" w:rsidRPr="00396F62" w:rsidRDefault="00355B62" w:rsidP="00840AA3">
            <w:pPr>
              <w:ind w:right="169" w:firstLine="307"/>
              <w:rPr>
                <w:rFonts w:eastAsia="Calibri"/>
              </w:rPr>
            </w:pPr>
            <w:r w:rsidRPr="00396F62">
              <w:rPr>
                <w:b/>
                <w:szCs w:val="28"/>
              </w:rPr>
              <w:t>(проведення співбесіди за фізичної присутності кандидатів</w:t>
            </w:r>
            <w:r w:rsidR="00CE03F7">
              <w:rPr>
                <w:b/>
                <w:szCs w:val="28"/>
              </w:rPr>
              <w:t xml:space="preserve"> </w:t>
            </w:r>
            <w:r w:rsidR="00840AA3">
              <w:rPr>
                <w:b/>
                <w:szCs w:val="28"/>
              </w:rPr>
              <w:t>03 грудня</w:t>
            </w:r>
            <w:r w:rsidR="00967577">
              <w:rPr>
                <w:b/>
                <w:szCs w:val="28"/>
              </w:rPr>
              <w:t xml:space="preserve"> 2021 року</w:t>
            </w:r>
            <w:r w:rsidRPr="00396F62">
              <w:rPr>
                <w:b/>
                <w:szCs w:val="28"/>
              </w:rPr>
              <w:t>)</w:t>
            </w:r>
            <w:r w:rsidR="00967577">
              <w:rPr>
                <w:b/>
                <w:szCs w:val="28"/>
              </w:rPr>
              <w:t>.</w:t>
            </w:r>
          </w:p>
        </w:tc>
      </w:tr>
      <w:tr w:rsidR="00355B62" w:rsidRPr="00396F62" w14:paraId="657218FF" w14:textId="77777777" w:rsidTr="00943344">
        <w:trPr>
          <w:trHeight w:val="3612"/>
        </w:trPr>
        <w:tc>
          <w:tcPr>
            <w:tcW w:w="337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B9C09F" w14:textId="1205BC85" w:rsidR="000A5871" w:rsidRPr="00396F62" w:rsidRDefault="00355B62" w:rsidP="00E9623B">
            <w:pPr>
              <w:pStyle w:val="rvps14"/>
              <w:ind w:left="142" w:right="126"/>
              <w:jc w:val="center"/>
              <w:rPr>
                <w:sz w:val="28"/>
                <w:szCs w:val="28"/>
              </w:rPr>
            </w:pPr>
            <w:r w:rsidRPr="00396F62">
              <w:rPr>
                <w:sz w:val="28"/>
                <w:szCs w:val="28"/>
              </w:rPr>
              <w:lastRenderedPageBreak/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</w:t>
            </w:r>
          </w:p>
        </w:tc>
        <w:tc>
          <w:tcPr>
            <w:tcW w:w="6885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E4E42D" w14:textId="77777777" w:rsidR="00355B62" w:rsidRPr="00396F62" w:rsidRDefault="00355B62" w:rsidP="0015098A">
            <w:pPr>
              <w:pStyle w:val="rvps14"/>
              <w:spacing w:before="0" w:beforeAutospacing="0" w:after="0" w:afterAutospacing="0"/>
              <w:ind w:right="169" w:firstLine="307"/>
              <w:jc w:val="both"/>
              <w:rPr>
                <w:sz w:val="28"/>
                <w:szCs w:val="28"/>
              </w:rPr>
            </w:pPr>
            <w:r w:rsidRPr="00396F62">
              <w:rPr>
                <w:sz w:val="28"/>
                <w:szCs w:val="28"/>
              </w:rPr>
              <w:t>Управління (Центр) надання адміністративних послуг Подільської районної в місті Києві державної адміністрації.</w:t>
            </w:r>
          </w:p>
          <w:p w14:paraId="01D3178A" w14:textId="77777777" w:rsidR="00552746" w:rsidRPr="00396F62" w:rsidRDefault="00355B62" w:rsidP="0015098A">
            <w:pPr>
              <w:ind w:right="169" w:firstLine="307"/>
              <w:rPr>
                <w:rFonts w:eastAsia="Calibri"/>
              </w:rPr>
            </w:pPr>
            <w:r w:rsidRPr="00396F62">
              <w:rPr>
                <w:rFonts w:eastAsia="Calibri"/>
              </w:rPr>
              <w:t>м. Київ, вул. Костянтинівська, 9/6</w:t>
            </w:r>
            <w:r w:rsidR="00552746" w:rsidRPr="00396F62">
              <w:rPr>
                <w:rFonts w:eastAsia="Calibri"/>
              </w:rPr>
              <w:t>, кабінет 205.</w:t>
            </w:r>
          </w:p>
          <w:p w14:paraId="031F5E52" w14:textId="45F57B3F" w:rsidR="00355B62" w:rsidRPr="00396F62" w:rsidRDefault="00355B62" w:rsidP="00840AA3">
            <w:pPr>
              <w:ind w:right="169" w:firstLine="307"/>
              <w:rPr>
                <w:b/>
                <w:szCs w:val="28"/>
              </w:rPr>
            </w:pPr>
            <w:r w:rsidRPr="00396F62">
              <w:rPr>
                <w:b/>
                <w:szCs w:val="28"/>
              </w:rPr>
              <w:t>(проведення співбесіди за фізичної присутності кандидатів</w:t>
            </w:r>
            <w:r w:rsidR="00CE03F7">
              <w:rPr>
                <w:b/>
                <w:szCs w:val="28"/>
              </w:rPr>
              <w:t xml:space="preserve"> </w:t>
            </w:r>
            <w:r w:rsidR="00840AA3">
              <w:rPr>
                <w:b/>
                <w:szCs w:val="28"/>
              </w:rPr>
              <w:t xml:space="preserve">03 грудня </w:t>
            </w:r>
            <w:r w:rsidR="00967577">
              <w:rPr>
                <w:b/>
                <w:szCs w:val="28"/>
              </w:rPr>
              <w:t>2021 року</w:t>
            </w:r>
            <w:r w:rsidRPr="00396F62">
              <w:rPr>
                <w:b/>
                <w:szCs w:val="28"/>
              </w:rPr>
              <w:t>)</w:t>
            </w:r>
            <w:r w:rsidR="00967577">
              <w:rPr>
                <w:b/>
                <w:szCs w:val="28"/>
              </w:rPr>
              <w:t>.</w:t>
            </w:r>
          </w:p>
        </w:tc>
      </w:tr>
      <w:tr w:rsidR="00290BC5" w:rsidRPr="00396F62" w14:paraId="32520A08" w14:textId="5710EF99" w:rsidTr="00943344"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DF349F" w14:textId="77777777" w:rsidR="00290BC5" w:rsidRPr="00396F62" w:rsidRDefault="00290BC5" w:rsidP="00E9623B">
            <w:pPr>
              <w:pStyle w:val="rvps14"/>
              <w:spacing w:before="0" w:beforeAutospacing="0" w:afterAutospacing="0"/>
              <w:ind w:left="142" w:right="126"/>
              <w:jc w:val="center"/>
              <w:rPr>
                <w:sz w:val="28"/>
                <w:szCs w:val="28"/>
              </w:rPr>
            </w:pPr>
            <w:r w:rsidRPr="00396F62">
              <w:rPr>
                <w:sz w:val="28"/>
                <w:szCs w:val="28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D42073" w14:textId="77777777" w:rsidR="007A4D8B" w:rsidRPr="00396F62" w:rsidRDefault="007A4D8B" w:rsidP="007A4D8B">
            <w:pPr>
              <w:pStyle w:val="a4"/>
              <w:spacing w:before="0" w:beforeAutospacing="0" w:after="240" w:afterAutospacing="0"/>
              <w:ind w:right="128" w:firstLine="307"/>
              <w:jc w:val="both"/>
              <w:rPr>
                <w:sz w:val="28"/>
                <w:szCs w:val="28"/>
                <w:lang w:val="uk-UA"/>
              </w:rPr>
            </w:pPr>
            <w:r w:rsidRPr="00396F62">
              <w:rPr>
                <w:sz w:val="28"/>
                <w:szCs w:val="28"/>
                <w:lang w:val="uk-UA"/>
              </w:rPr>
              <w:t xml:space="preserve">Долюк Станіслав Юрійович </w:t>
            </w:r>
          </w:p>
          <w:p w14:paraId="78EDACFF" w14:textId="48BE2B70" w:rsidR="007A4D8B" w:rsidRPr="00396F62" w:rsidRDefault="007A4D8B" w:rsidP="007A4D8B">
            <w:pPr>
              <w:pStyle w:val="a4"/>
              <w:spacing w:before="0" w:beforeAutospacing="0" w:after="240" w:afterAutospacing="0"/>
              <w:ind w:right="128" w:firstLine="307"/>
              <w:jc w:val="both"/>
              <w:rPr>
                <w:sz w:val="28"/>
                <w:szCs w:val="28"/>
                <w:lang w:val="uk-UA"/>
              </w:rPr>
            </w:pPr>
            <w:r w:rsidRPr="00396F62">
              <w:rPr>
                <w:sz w:val="28"/>
                <w:szCs w:val="28"/>
                <w:lang w:val="uk-UA"/>
              </w:rPr>
              <w:t>+38(093)</w:t>
            </w:r>
            <w:r w:rsidR="00967577">
              <w:rPr>
                <w:sz w:val="28"/>
                <w:szCs w:val="28"/>
                <w:lang w:val="uk-UA"/>
              </w:rPr>
              <w:t xml:space="preserve"> </w:t>
            </w:r>
            <w:r w:rsidRPr="00396F62">
              <w:rPr>
                <w:sz w:val="28"/>
                <w:szCs w:val="28"/>
                <w:lang w:val="uk-UA"/>
              </w:rPr>
              <w:t>915</w:t>
            </w:r>
            <w:r w:rsidR="00205E07">
              <w:rPr>
                <w:sz w:val="28"/>
                <w:szCs w:val="28"/>
                <w:lang w:val="uk-UA"/>
              </w:rPr>
              <w:t>-</w:t>
            </w:r>
            <w:r w:rsidRPr="00396F62">
              <w:rPr>
                <w:sz w:val="28"/>
                <w:szCs w:val="28"/>
                <w:lang w:val="uk-UA"/>
              </w:rPr>
              <w:t>57</w:t>
            </w:r>
            <w:r w:rsidR="00205E07">
              <w:rPr>
                <w:sz w:val="28"/>
                <w:szCs w:val="28"/>
                <w:lang w:val="uk-UA"/>
              </w:rPr>
              <w:t>-</w:t>
            </w:r>
            <w:r w:rsidRPr="00396F62">
              <w:rPr>
                <w:sz w:val="28"/>
                <w:szCs w:val="28"/>
                <w:lang w:val="uk-UA"/>
              </w:rPr>
              <w:t xml:space="preserve">45; </w:t>
            </w:r>
            <w:r w:rsidR="00412F49">
              <w:rPr>
                <w:sz w:val="28"/>
                <w:szCs w:val="28"/>
                <w:lang w:val="uk-UA"/>
              </w:rPr>
              <w:t>+38</w:t>
            </w:r>
            <w:r w:rsidRPr="00396F62">
              <w:rPr>
                <w:sz w:val="28"/>
                <w:szCs w:val="28"/>
                <w:lang w:val="uk-UA"/>
              </w:rPr>
              <w:t>(044) 366-64-84</w:t>
            </w:r>
          </w:p>
          <w:p w14:paraId="5112AEF1" w14:textId="77777777" w:rsidR="007A4D8B" w:rsidRPr="00396F62" w:rsidRDefault="001032F4" w:rsidP="007A4D8B">
            <w:pPr>
              <w:pStyle w:val="a4"/>
              <w:spacing w:before="0" w:beforeAutospacing="0" w:after="240" w:afterAutospacing="0"/>
              <w:ind w:right="128" w:firstLine="307"/>
              <w:jc w:val="both"/>
              <w:rPr>
                <w:sz w:val="28"/>
                <w:szCs w:val="28"/>
                <w:u w:val="single"/>
                <w:lang w:val="uk-UA"/>
              </w:rPr>
            </w:pPr>
            <w:hyperlink r:id="rId6" w:history="1">
              <w:r w:rsidR="007A4D8B" w:rsidRPr="00396F62">
                <w:rPr>
                  <w:rStyle w:val="a3"/>
                  <w:sz w:val="28"/>
                  <w:szCs w:val="28"/>
                  <w:lang w:val="en-US"/>
                </w:rPr>
                <w:t>stanislav</w:t>
              </w:r>
              <w:r w:rsidR="007A4D8B" w:rsidRPr="00396F62">
                <w:rPr>
                  <w:rStyle w:val="a3"/>
                  <w:sz w:val="28"/>
                  <w:szCs w:val="28"/>
                  <w:lang w:val="uk-UA"/>
                </w:rPr>
                <w:t>.</w:t>
              </w:r>
              <w:r w:rsidR="007A4D8B" w:rsidRPr="00396F62">
                <w:rPr>
                  <w:rStyle w:val="a3"/>
                  <w:sz w:val="28"/>
                  <w:szCs w:val="28"/>
                  <w:lang w:val="en-US"/>
                </w:rPr>
                <w:t>dolyuk</w:t>
              </w:r>
              <w:r w:rsidR="007A4D8B" w:rsidRPr="00396F62">
                <w:rPr>
                  <w:rStyle w:val="a3"/>
                  <w:sz w:val="28"/>
                  <w:szCs w:val="28"/>
                  <w:lang w:val="uk-UA"/>
                </w:rPr>
                <w:t>@</w:t>
              </w:r>
              <w:r w:rsidR="007A4D8B" w:rsidRPr="00396F62">
                <w:rPr>
                  <w:rStyle w:val="a3"/>
                  <w:sz w:val="28"/>
                  <w:szCs w:val="28"/>
                  <w:lang w:val="en-US"/>
                </w:rPr>
                <w:t>kmda</w:t>
              </w:r>
              <w:r w:rsidR="007A4D8B" w:rsidRPr="00396F62">
                <w:rPr>
                  <w:rStyle w:val="a3"/>
                  <w:sz w:val="28"/>
                  <w:szCs w:val="28"/>
                  <w:lang w:val="uk-UA"/>
                </w:rPr>
                <w:t>.</w:t>
              </w:r>
              <w:r w:rsidR="007A4D8B" w:rsidRPr="00396F62">
                <w:rPr>
                  <w:rStyle w:val="a3"/>
                  <w:sz w:val="28"/>
                  <w:szCs w:val="28"/>
                  <w:lang w:val="en-US"/>
                </w:rPr>
                <w:t>gov</w:t>
              </w:r>
              <w:r w:rsidR="007A4D8B" w:rsidRPr="00396F62">
                <w:rPr>
                  <w:rStyle w:val="a3"/>
                  <w:sz w:val="28"/>
                  <w:szCs w:val="28"/>
                  <w:lang w:val="uk-UA"/>
                </w:rPr>
                <w:t>.</w:t>
              </w:r>
              <w:proofErr w:type="spellStart"/>
              <w:r w:rsidR="007A4D8B" w:rsidRPr="00396F62">
                <w:rPr>
                  <w:rStyle w:val="a3"/>
                  <w:sz w:val="28"/>
                  <w:szCs w:val="28"/>
                  <w:lang w:val="en-US"/>
                </w:rPr>
                <w:t>ua</w:t>
              </w:r>
              <w:proofErr w:type="spellEnd"/>
            </w:hyperlink>
          </w:p>
          <w:p w14:paraId="02F2A935" w14:textId="54CE3A94" w:rsidR="00355B62" w:rsidRPr="00396F62" w:rsidRDefault="007A4D8B" w:rsidP="001C5738">
            <w:pPr>
              <w:pStyle w:val="a4"/>
              <w:spacing w:before="0" w:beforeAutospacing="0" w:after="240" w:afterAutospacing="0"/>
              <w:ind w:right="128" w:firstLine="307"/>
              <w:jc w:val="both"/>
              <w:rPr>
                <w:b/>
                <w:sz w:val="28"/>
                <w:szCs w:val="28"/>
              </w:rPr>
            </w:pPr>
            <w:r w:rsidRPr="00396F62">
              <w:rPr>
                <w:b/>
                <w:sz w:val="28"/>
                <w:szCs w:val="28"/>
                <w:lang w:val="uk-UA"/>
              </w:rPr>
              <w:t>Про дату і час проведення кожного етапу конкурсу учасники конкурсу будуть повідомлені додатково.</w:t>
            </w:r>
          </w:p>
        </w:tc>
      </w:tr>
      <w:tr w:rsidR="00290BC5" w:rsidRPr="00396F62" w14:paraId="0C0BFE44" w14:textId="767E7AB8" w:rsidTr="00943344">
        <w:tc>
          <w:tcPr>
            <w:tcW w:w="10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579C18" w14:textId="77777777" w:rsidR="00290BC5" w:rsidRPr="00396F62" w:rsidRDefault="00290BC5" w:rsidP="00E9623B">
            <w:pPr>
              <w:pStyle w:val="rvps12"/>
              <w:jc w:val="center"/>
              <w:rPr>
                <w:b/>
                <w:sz w:val="28"/>
                <w:szCs w:val="28"/>
              </w:rPr>
            </w:pPr>
            <w:r w:rsidRPr="00396F62">
              <w:rPr>
                <w:b/>
                <w:sz w:val="28"/>
                <w:szCs w:val="28"/>
              </w:rPr>
              <w:t>Кваліфікаційні вимоги</w:t>
            </w:r>
          </w:p>
        </w:tc>
      </w:tr>
      <w:tr w:rsidR="00290BC5" w:rsidRPr="00396F62" w14:paraId="2F1A3268" w14:textId="6D6B35A0" w:rsidTr="00943344">
        <w:trPr>
          <w:trHeight w:val="457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263D5C" w14:textId="77777777" w:rsidR="00290BC5" w:rsidRPr="00396F62" w:rsidRDefault="00290BC5" w:rsidP="00E9623B">
            <w:pPr>
              <w:pStyle w:val="rvps12"/>
              <w:jc w:val="center"/>
              <w:rPr>
                <w:sz w:val="28"/>
                <w:szCs w:val="28"/>
              </w:rPr>
            </w:pPr>
            <w:r w:rsidRPr="00396F62">
              <w:rPr>
                <w:sz w:val="28"/>
                <w:szCs w:val="28"/>
              </w:rPr>
              <w:t>1.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0CD747" w14:textId="77777777" w:rsidR="00290BC5" w:rsidRPr="00396F62" w:rsidRDefault="00290BC5" w:rsidP="00E9623B">
            <w:pPr>
              <w:pStyle w:val="rvps14"/>
              <w:jc w:val="center"/>
              <w:rPr>
                <w:sz w:val="28"/>
                <w:szCs w:val="28"/>
              </w:rPr>
            </w:pPr>
            <w:r w:rsidRPr="00396F62">
              <w:rPr>
                <w:sz w:val="28"/>
                <w:szCs w:val="28"/>
              </w:rPr>
              <w:t>Освіта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0AB8500" w14:textId="2D22B9AB" w:rsidR="00CD7C9D" w:rsidRPr="00396F62" w:rsidRDefault="000C06F1" w:rsidP="007E5C92">
            <w:pPr>
              <w:pStyle w:val="a4"/>
              <w:spacing w:before="240" w:beforeAutospacing="0" w:after="240" w:afterAutospacing="0"/>
              <w:ind w:right="169" w:firstLine="307"/>
              <w:jc w:val="both"/>
              <w:rPr>
                <w:sz w:val="28"/>
                <w:szCs w:val="28"/>
                <w:lang w:val="uk-UA"/>
              </w:rPr>
            </w:pPr>
            <w:r w:rsidRPr="00396F62">
              <w:rPr>
                <w:sz w:val="28"/>
                <w:szCs w:val="28"/>
                <w:lang w:val="uk-UA"/>
              </w:rPr>
              <w:t>В</w:t>
            </w:r>
            <w:r w:rsidR="00290BC5" w:rsidRPr="00396F62">
              <w:rPr>
                <w:sz w:val="28"/>
                <w:szCs w:val="28"/>
                <w:lang w:val="uk-UA"/>
              </w:rPr>
              <w:t>ища, ступінь освіти</w:t>
            </w:r>
            <w:r w:rsidR="00290BC5" w:rsidRPr="00396F62">
              <w:rPr>
                <w:sz w:val="28"/>
                <w:szCs w:val="28"/>
              </w:rPr>
              <w:t xml:space="preserve"> не </w:t>
            </w:r>
            <w:r w:rsidR="00290BC5" w:rsidRPr="00396F62">
              <w:rPr>
                <w:sz w:val="28"/>
                <w:szCs w:val="28"/>
                <w:lang w:val="uk-UA"/>
              </w:rPr>
              <w:t>нижче бакалавра, молодшого</w:t>
            </w:r>
            <w:r w:rsidR="00290BC5" w:rsidRPr="00396F62">
              <w:rPr>
                <w:sz w:val="28"/>
                <w:szCs w:val="28"/>
              </w:rPr>
              <w:t xml:space="preserve"> бакалавра</w:t>
            </w:r>
          </w:p>
        </w:tc>
      </w:tr>
      <w:tr w:rsidR="00290BC5" w:rsidRPr="00396F62" w14:paraId="27C2C17F" w14:textId="0BE3FA71" w:rsidTr="007E5C92">
        <w:trPr>
          <w:trHeight w:val="521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0C9EB8" w14:textId="77777777" w:rsidR="00290BC5" w:rsidRPr="00396F62" w:rsidRDefault="00290BC5" w:rsidP="00E9623B">
            <w:pPr>
              <w:pStyle w:val="rvps12"/>
              <w:jc w:val="center"/>
              <w:rPr>
                <w:sz w:val="28"/>
                <w:szCs w:val="28"/>
              </w:rPr>
            </w:pPr>
            <w:r w:rsidRPr="00396F62">
              <w:rPr>
                <w:sz w:val="28"/>
                <w:szCs w:val="28"/>
              </w:rPr>
              <w:t>2.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31B1A4" w14:textId="77777777" w:rsidR="00290BC5" w:rsidRPr="00396F62" w:rsidRDefault="00290BC5" w:rsidP="00E9623B">
            <w:pPr>
              <w:pStyle w:val="rvps14"/>
              <w:ind w:right="268"/>
              <w:jc w:val="center"/>
              <w:rPr>
                <w:sz w:val="28"/>
                <w:szCs w:val="28"/>
              </w:rPr>
            </w:pPr>
            <w:r w:rsidRPr="00396F62">
              <w:rPr>
                <w:sz w:val="28"/>
                <w:szCs w:val="28"/>
              </w:rPr>
              <w:t>Досвід роботи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78AE47" w14:textId="55E7EE6E" w:rsidR="00CD7C9D" w:rsidRPr="00396F62" w:rsidRDefault="000C06F1" w:rsidP="007E5C92">
            <w:pPr>
              <w:pStyle w:val="a4"/>
              <w:spacing w:before="0" w:beforeAutospacing="0" w:after="0" w:afterAutospacing="0"/>
              <w:ind w:right="169" w:firstLine="307"/>
              <w:rPr>
                <w:sz w:val="28"/>
                <w:szCs w:val="28"/>
                <w:lang w:val="uk-UA"/>
              </w:rPr>
            </w:pPr>
            <w:r w:rsidRPr="00396F62">
              <w:rPr>
                <w:sz w:val="28"/>
                <w:szCs w:val="28"/>
                <w:lang w:val="uk-UA"/>
              </w:rPr>
              <w:t>Н</w:t>
            </w:r>
            <w:r w:rsidR="00290BC5" w:rsidRPr="00396F62">
              <w:rPr>
                <w:sz w:val="28"/>
                <w:szCs w:val="28"/>
              </w:rPr>
              <w:t xml:space="preserve">е </w:t>
            </w:r>
            <w:r w:rsidR="00290BC5" w:rsidRPr="00396F62">
              <w:rPr>
                <w:sz w:val="28"/>
                <w:szCs w:val="28"/>
                <w:lang w:val="uk-UA"/>
              </w:rPr>
              <w:t>потребує</w:t>
            </w:r>
          </w:p>
        </w:tc>
      </w:tr>
      <w:tr w:rsidR="00290BC5" w:rsidRPr="00396F62" w14:paraId="2C1086F6" w14:textId="08BE36FC" w:rsidTr="00943344">
        <w:trPr>
          <w:trHeight w:val="373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85E798" w14:textId="77777777" w:rsidR="00290BC5" w:rsidRPr="00396F62" w:rsidRDefault="00290BC5" w:rsidP="00E9623B">
            <w:pPr>
              <w:pStyle w:val="rvps12"/>
              <w:jc w:val="center"/>
              <w:rPr>
                <w:sz w:val="28"/>
                <w:szCs w:val="28"/>
              </w:rPr>
            </w:pPr>
            <w:r w:rsidRPr="00396F62">
              <w:rPr>
                <w:sz w:val="28"/>
                <w:szCs w:val="28"/>
              </w:rPr>
              <w:t>3.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12B6D8" w14:textId="77777777" w:rsidR="00290BC5" w:rsidRPr="00396F62" w:rsidRDefault="00290BC5" w:rsidP="00E9623B">
            <w:pPr>
              <w:pStyle w:val="rvps14"/>
              <w:jc w:val="center"/>
              <w:rPr>
                <w:sz w:val="28"/>
                <w:szCs w:val="28"/>
              </w:rPr>
            </w:pPr>
            <w:r w:rsidRPr="00396F62"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1FD436D" w14:textId="46FFD04A" w:rsidR="00DE351B" w:rsidRPr="00396F62" w:rsidRDefault="000C06F1" w:rsidP="0015098A">
            <w:pPr>
              <w:pStyle w:val="rvps14"/>
              <w:ind w:right="169" w:firstLine="307"/>
              <w:jc w:val="both"/>
              <w:rPr>
                <w:sz w:val="28"/>
                <w:szCs w:val="28"/>
              </w:rPr>
            </w:pPr>
            <w:r w:rsidRPr="00396F62">
              <w:rPr>
                <w:rStyle w:val="rvts0"/>
                <w:sz w:val="28"/>
                <w:szCs w:val="28"/>
              </w:rPr>
              <w:t>В</w:t>
            </w:r>
            <w:r w:rsidR="00290BC5" w:rsidRPr="00396F62">
              <w:rPr>
                <w:rStyle w:val="rvts0"/>
                <w:sz w:val="28"/>
                <w:szCs w:val="28"/>
              </w:rPr>
              <w:t>ільне володіння державною мовою</w:t>
            </w:r>
          </w:p>
        </w:tc>
      </w:tr>
      <w:tr w:rsidR="00290BC5" w:rsidRPr="00396F62" w14:paraId="238BB00C" w14:textId="0D075297" w:rsidTr="00943344">
        <w:trPr>
          <w:trHeight w:val="425"/>
        </w:trPr>
        <w:tc>
          <w:tcPr>
            <w:tcW w:w="10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166775" w14:textId="64E11FC5" w:rsidR="00290BC5" w:rsidRPr="00396F62" w:rsidRDefault="001032F4" w:rsidP="00E9623B">
            <w:pPr>
              <w:pStyle w:val="rvps14"/>
              <w:ind w:right="270"/>
              <w:jc w:val="center"/>
              <w:rPr>
                <w:b/>
                <w:sz w:val="28"/>
                <w:szCs w:val="28"/>
              </w:rPr>
            </w:pPr>
            <w:hyperlink r:id="rId7" w:tgtFrame="_top" w:history="1">
              <w:r w:rsidR="00290BC5" w:rsidRPr="00396F62">
                <w:rPr>
                  <w:rStyle w:val="a3"/>
                  <w:b/>
                  <w:color w:val="auto"/>
                  <w:sz w:val="28"/>
                  <w:szCs w:val="28"/>
                  <w:u w:val="none"/>
                </w:rPr>
                <w:t>Вимоги до компетентності</w:t>
              </w:r>
            </w:hyperlink>
          </w:p>
        </w:tc>
      </w:tr>
      <w:tr w:rsidR="00290BC5" w:rsidRPr="00396F62" w14:paraId="164E7F0A" w14:textId="07C9FC5F" w:rsidTr="00943344"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ED8D35" w14:textId="77777777" w:rsidR="00290BC5" w:rsidRPr="00396F62" w:rsidRDefault="00290BC5" w:rsidP="00E9623B">
            <w:pPr>
              <w:pStyle w:val="rvps14"/>
              <w:jc w:val="center"/>
              <w:rPr>
                <w:b/>
                <w:sz w:val="28"/>
                <w:szCs w:val="28"/>
              </w:rPr>
            </w:pPr>
            <w:r w:rsidRPr="00396F62">
              <w:rPr>
                <w:b/>
                <w:sz w:val="28"/>
                <w:szCs w:val="28"/>
              </w:rPr>
              <w:t>Вимога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44F03B7" w14:textId="77777777" w:rsidR="00290BC5" w:rsidRPr="00396F62" w:rsidRDefault="00290BC5" w:rsidP="00871A39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 w:rsidRPr="00396F62">
              <w:rPr>
                <w:b/>
                <w:sz w:val="28"/>
                <w:szCs w:val="28"/>
                <w:lang w:val="uk-UA"/>
              </w:rPr>
              <w:t>Компоненти вимоги</w:t>
            </w:r>
          </w:p>
        </w:tc>
      </w:tr>
      <w:tr w:rsidR="00BF43A1" w:rsidRPr="00396F62" w14:paraId="7BCC8D67" w14:textId="3388B10D" w:rsidTr="00943344">
        <w:trPr>
          <w:trHeight w:val="768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6C6A56" w14:textId="77777777" w:rsidR="00BF43A1" w:rsidRPr="00396F62" w:rsidRDefault="00BF43A1" w:rsidP="00E9623B">
            <w:pPr>
              <w:pStyle w:val="rvps12"/>
              <w:jc w:val="center"/>
              <w:rPr>
                <w:sz w:val="28"/>
                <w:szCs w:val="28"/>
              </w:rPr>
            </w:pPr>
            <w:r w:rsidRPr="00396F62">
              <w:rPr>
                <w:sz w:val="28"/>
                <w:szCs w:val="28"/>
              </w:rPr>
              <w:t>1.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385EED" w14:textId="298DE8DD" w:rsidR="00BF43A1" w:rsidRPr="00396F62" w:rsidRDefault="00BF43A1" w:rsidP="00E9623B">
            <w:pPr>
              <w:pStyle w:val="a4"/>
              <w:jc w:val="center"/>
              <w:rPr>
                <w:sz w:val="28"/>
                <w:szCs w:val="28"/>
                <w:lang w:val="uk-UA"/>
              </w:rPr>
            </w:pPr>
            <w:r w:rsidRPr="00396F62">
              <w:rPr>
                <w:sz w:val="28"/>
                <w:szCs w:val="28"/>
                <w:lang w:val="uk-UA"/>
              </w:rPr>
              <w:t>Відповідальність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42B211B" w14:textId="1A2CAE41" w:rsidR="00BF43A1" w:rsidRPr="00396F62" w:rsidRDefault="000A5871" w:rsidP="0015098A">
            <w:pPr>
              <w:pStyle w:val="a4"/>
              <w:spacing w:before="0" w:beforeAutospacing="0" w:after="0" w:afterAutospacing="0"/>
              <w:ind w:right="169" w:firstLine="307"/>
              <w:jc w:val="both"/>
              <w:rPr>
                <w:sz w:val="28"/>
                <w:szCs w:val="28"/>
                <w:lang w:val="uk-UA"/>
              </w:rPr>
            </w:pPr>
            <w:r w:rsidRPr="00396F62">
              <w:rPr>
                <w:sz w:val="28"/>
                <w:szCs w:val="28"/>
                <w:lang w:val="uk-UA"/>
              </w:rPr>
              <w:t xml:space="preserve">- </w:t>
            </w:r>
            <w:r w:rsidR="00BF43A1" w:rsidRPr="00396F62">
              <w:rPr>
                <w:sz w:val="28"/>
                <w:szCs w:val="28"/>
                <w:lang w:val="uk-UA"/>
              </w:rPr>
              <w:t>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14:paraId="45A1D2D6" w14:textId="20C46EB4" w:rsidR="00BF43A1" w:rsidRPr="00396F62" w:rsidRDefault="000A5871" w:rsidP="0015098A">
            <w:pPr>
              <w:pStyle w:val="a4"/>
              <w:spacing w:before="0" w:beforeAutospacing="0" w:after="0" w:afterAutospacing="0"/>
              <w:ind w:right="169" w:firstLine="307"/>
              <w:jc w:val="both"/>
              <w:rPr>
                <w:sz w:val="28"/>
                <w:szCs w:val="28"/>
                <w:lang w:val="uk-UA"/>
              </w:rPr>
            </w:pPr>
            <w:r w:rsidRPr="00396F62">
              <w:rPr>
                <w:sz w:val="28"/>
                <w:szCs w:val="28"/>
                <w:lang w:val="uk-UA"/>
              </w:rPr>
              <w:t xml:space="preserve">- </w:t>
            </w:r>
            <w:r w:rsidR="00BF43A1" w:rsidRPr="00396F62">
              <w:rPr>
                <w:sz w:val="28"/>
                <w:szCs w:val="28"/>
                <w:lang w:val="uk-UA"/>
              </w:rPr>
              <w:t>усвідомлення рівня відпо</w:t>
            </w:r>
            <w:r w:rsidR="000C06F1" w:rsidRPr="00396F62">
              <w:rPr>
                <w:sz w:val="28"/>
                <w:szCs w:val="28"/>
                <w:lang w:val="uk-UA"/>
              </w:rPr>
              <w:t xml:space="preserve">відальності під час підготовки </w:t>
            </w:r>
            <w:r w:rsidR="00161BBC" w:rsidRPr="00396F62">
              <w:rPr>
                <w:sz w:val="28"/>
                <w:szCs w:val="28"/>
                <w:lang w:val="uk-UA"/>
              </w:rPr>
              <w:t>і</w:t>
            </w:r>
            <w:r w:rsidR="00BF43A1" w:rsidRPr="00396F62">
              <w:rPr>
                <w:sz w:val="28"/>
                <w:szCs w:val="28"/>
                <w:lang w:val="uk-UA"/>
              </w:rPr>
              <w:t xml:space="preserve"> прийняття рішень, готовність нести відповідальність за можливі наслідки реалізації таких рішень;</w:t>
            </w:r>
          </w:p>
          <w:p w14:paraId="1A8F0557" w14:textId="38DCB5F2" w:rsidR="00BF43A1" w:rsidRPr="00396F62" w:rsidRDefault="000C06F1" w:rsidP="0015098A">
            <w:pPr>
              <w:pStyle w:val="a4"/>
              <w:spacing w:before="0" w:beforeAutospacing="0" w:after="0" w:afterAutospacing="0"/>
              <w:ind w:right="169" w:firstLine="307"/>
              <w:jc w:val="both"/>
              <w:rPr>
                <w:color w:val="FFC000"/>
                <w:sz w:val="28"/>
                <w:szCs w:val="28"/>
                <w:lang w:val="uk-UA"/>
              </w:rPr>
            </w:pPr>
            <w:r w:rsidRPr="00396F62">
              <w:rPr>
                <w:sz w:val="28"/>
                <w:szCs w:val="28"/>
                <w:lang w:val="uk-UA"/>
              </w:rPr>
              <w:t xml:space="preserve">- </w:t>
            </w:r>
            <w:r w:rsidR="00BF43A1" w:rsidRPr="00396F62">
              <w:rPr>
                <w:sz w:val="28"/>
                <w:szCs w:val="28"/>
                <w:lang w:val="uk-UA"/>
              </w:rPr>
              <w:t>здатність брати на себе зобов’язання, чітко їх дотримуватись і виконувати.</w:t>
            </w:r>
          </w:p>
        </w:tc>
      </w:tr>
      <w:tr w:rsidR="00BF43A1" w:rsidRPr="00396F62" w14:paraId="047A6E0F" w14:textId="400078E8" w:rsidTr="00943344">
        <w:trPr>
          <w:trHeight w:val="768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8D360B" w14:textId="3775F604" w:rsidR="00BF43A1" w:rsidRPr="00396F62" w:rsidRDefault="0095326C" w:rsidP="00E9623B">
            <w:pPr>
              <w:pStyle w:val="rvps12"/>
              <w:jc w:val="center"/>
              <w:rPr>
                <w:sz w:val="28"/>
                <w:szCs w:val="28"/>
              </w:rPr>
            </w:pPr>
            <w:r w:rsidRPr="00396F62">
              <w:rPr>
                <w:sz w:val="28"/>
                <w:szCs w:val="28"/>
              </w:rPr>
              <w:t>2</w:t>
            </w:r>
            <w:r w:rsidR="00BF43A1" w:rsidRPr="00396F62">
              <w:rPr>
                <w:sz w:val="28"/>
                <w:szCs w:val="28"/>
              </w:rPr>
              <w:t>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5F1046" w14:textId="0BCBB42A" w:rsidR="00BF43A1" w:rsidRPr="00396F62" w:rsidRDefault="00BF43A1" w:rsidP="00E9623B">
            <w:pPr>
              <w:pStyle w:val="a4"/>
              <w:jc w:val="center"/>
              <w:rPr>
                <w:sz w:val="28"/>
                <w:szCs w:val="28"/>
                <w:lang w:val="uk-UA"/>
              </w:rPr>
            </w:pPr>
            <w:r w:rsidRPr="00396F62">
              <w:rPr>
                <w:sz w:val="28"/>
                <w:szCs w:val="28"/>
                <w:lang w:val="uk-UA"/>
              </w:rPr>
              <w:t>Якісне виконання поставлених завдань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0CB7731" w14:textId="493AEE3F" w:rsidR="00BF43A1" w:rsidRPr="00396F62" w:rsidRDefault="000A5871" w:rsidP="0015098A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/>
              </w:rPr>
            </w:pPr>
            <w:r w:rsidRPr="00396F62">
              <w:rPr>
                <w:sz w:val="28"/>
                <w:szCs w:val="28"/>
                <w:lang w:val="uk-UA"/>
              </w:rPr>
              <w:t>- ч</w:t>
            </w:r>
            <w:r w:rsidR="00BF43A1" w:rsidRPr="00396F62">
              <w:rPr>
                <w:sz w:val="28"/>
                <w:szCs w:val="28"/>
                <w:lang w:val="uk-UA"/>
              </w:rPr>
              <w:t>ітке і точне формулювання мети, цілей і завдань службової діяльності;</w:t>
            </w:r>
          </w:p>
          <w:p w14:paraId="38A854AA" w14:textId="78CAE75F" w:rsidR="00BF43A1" w:rsidRPr="00396F62" w:rsidRDefault="000A5871" w:rsidP="0015098A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/>
              </w:rPr>
            </w:pPr>
            <w:r w:rsidRPr="00396F62">
              <w:rPr>
                <w:sz w:val="28"/>
                <w:szCs w:val="28"/>
                <w:lang w:val="uk-UA"/>
              </w:rPr>
              <w:t xml:space="preserve">- </w:t>
            </w:r>
            <w:r w:rsidR="00BF43A1" w:rsidRPr="00396F62">
              <w:rPr>
                <w:sz w:val="28"/>
                <w:szCs w:val="28"/>
                <w:lang w:val="uk-UA"/>
              </w:rPr>
              <w:t>комплексний підхід до виконання завдань, виявлення ризиків;</w:t>
            </w:r>
          </w:p>
          <w:p w14:paraId="61047E9E" w14:textId="3644645C" w:rsidR="00BF43A1" w:rsidRPr="00396F62" w:rsidRDefault="000A5871" w:rsidP="0015098A">
            <w:pPr>
              <w:pStyle w:val="a4"/>
              <w:spacing w:before="0" w:beforeAutospacing="0" w:after="0" w:afterAutospacing="0"/>
              <w:ind w:right="169" w:firstLine="294"/>
              <w:rPr>
                <w:sz w:val="28"/>
                <w:szCs w:val="28"/>
                <w:lang w:val="uk-UA"/>
              </w:rPr>
            </w:pPr>
            <w:r w:rsidRPr="00396F62">
              <w:rPr>
                <w:sz w:val="28"/>
                <w:szCs w:val="28"/>
                <w:lang w:val="uk-UA"/>
              </w:rPr>
              <w:lastRenderedPageBreak/>
              <w:t xml:space="preserve">- </w:t>
            </w:r>
            <w:r w:rsidR="00BF43A1" w:rsidRPr="00396F62">
              <w:rPr>
                <w:sz w:val="28"/>
                <w:szCs w:val="28"/>
                <w:lang w:val="uk-UA"/>
              </w:rPr>
              <w:t>розуміння змісту завдання і його кінцевих результатів, самостійне визначення можливих шляхів досягнення.</w:t>
            </w:r>
          </w:p>
        </w:tc>
      </w:tr>
      <w:tr w:rsidR="000A5871" w:rsidRPr="00396F62" w14:paraId="1E147F51" w14:textId="77777777" w:rsidTr="00943344">
        <w:trPr>
          <w:trHeight w:val="768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BE9B1B" w14:textId="18C20D82" w:rsidR="000A5871" w:rsidRPr="00396F62" w:rsidRDefault="0095326C" w:rsidP="00E9623B">
            <w:pPr>
              <w:pStyle w:val="rvps12"/>
              <w:jc w:val="center"/>
              <w:rPr>
                <w:sz w:val="28"/>
                <w:szCs w:val="28"/>
              </w:rPr>
            </w:pPr>
            <w:r w:rsidRPr="00396F62">
              <w:rPr>
                <w:sz w:val="28"/>
                <w:szCs w:val="28"/>
              </w:rPr>
              <w:lastRenderedPageBreak/>
              <w:t>3</w:t>
            </w:r>
            <w:r w:rsidR="000A5871" w:rsidRPr="00396F62">
              <w:rPr>
                <w:sz w:val="28"/>
                <w:szCs w:val="28"/>
              </w:rPr>
              <w:t>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510A16" w14:textId="1D4F4A7C" w:rsidR="000A5871" w:rsidRPr="00396F62" w:rsidRDefault="000A5871" w:rsidP="00E9623B">
            <w:pPr>
              <w:pStyle w:val="a4"/>
              <w:jc w:val="center"/>
              <w:rPr>
                <w:sz w:val="28"/>
                <w:szCs w:val="28"/>
                <w:lang w:val="uk-UA"/>
              </w:rPr>
            </w:pPr>
            <w:r w:rsidRPr="00396F62">
              <w:rPr>
                <w:sz w:val="28"/>
                <w:szCs w:val="28"/>
                <w:lang w:val="uk-UA"/>
              </w:rPr>
              <w:t>Цифрова грамотність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F6030EF" w14:textId="77777777" w:rsidR="0015098A" w:rsidRPr="00396F62" w:rsidRDefault="0015098A" w:rsidP="0015098A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/>
              </w:rPr>
            </w:pPr>
            <w:r w:rsidRPr="00396F62">
              <w:rPr>
                <w:sz w:val="28"/>
                <w:szCs w:val="28"/>
                <w:lang w:val="uk-UA"/>
              </w:rPr>
              <w:t xml:space="preserve">- </w:t>
            </w:r>
            <w:r w:rsidR="000A5871" w:rsidRPr="00396F62">
              <w:rPr>
                <w:sz w:val="28"/>
                <w:szCs w:val="28"/>
                <w:lang w:val="uk-UA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14:paraId="5393060F" w14:textId="4841FB6B" w:rsidR="000A5871" w:rsidRPr="00396F62" w:rsidRDefault="0015098A" w:rsidP="0015098A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/>
              </w:rPr>
            </w:pPr>
            <w:r w:rsidRPr="00396F62">
              <w:rPr>
                <w:sz w:val="28"/>
                <w:szCs w:val="28"/>
                <w:lang w:val="uk-UA"/>
              </w:rPr>
              <w:t xml:space="preserve">- </w:t>
            </w:r>
            <w:r w:rsidR="000A5871" w:rsidRPr="00396F62">
              <w:rPr>
                <w:sz w:val="28"/>
                <w:szCs w:val="28"/>
                <w:lang w:val="uk-UA"/>
              </w:rPr>
              <w:t xml:space="preserve">вміння використовувати сервіси інтернету для ефективного пошуку  потрібної інформації; вміння перевіряти надійність джерел і </w:t>
            </w:r>
            <w:r w:rsidR="00161BBC" w:rsidRPr="00396F62">
              <w:rPr>
                <w:sz w:val="28"/>
                <w:szCs w:val="28"/>
                <w:lang w:val="uk-UA"/>
              </w:rPr>
              <w:t>достовірність</w:t>
            </w:r>
            <w:r w:rsidR="000C06F1" w:rsidRPr="00396F62">
              <w:rPr>
                <w:sz w:val="28"/>
                <w:szCs w:val="28"/>
                <w:lang w:val="uk-UA"/>
              </w:rPr>
              <w:t xml:space="preserve"> </w:t>
            </w:r>
            <w:r w:rsidR="000A5871" w:rsidRPr="00396F62">
              <w:rPr>
                <w:sz w:val="28"/>
                <w:szCs w:val="28"/>
                <w:lang w:val="uk-UA"/>
              </w:rPr>
              <w:t>даних та інфо</w:t>
            </w:r>
            <w:r w:rsidR="000C06F1" w:rsidRPr="00396F62">
              <w:rPr>
                <w:sz w:val="28"/>
                <w:szCs w:val="28"/>
                <w:lang w:val="uk-UA"/>
              </w:rPr>
              <w:t>рмації у цифровому середовищі;</w:t>
            </w:r>
          </w:p>
          <w:p w14:paraId="4A5C3E72" w14:textId="12FA039D" w:rsidR="000A5871" w:rsidRPr="00396F62" w:rsidRDefault="000A5871" w:rsidP="0015098A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/>
              </w:rPr>
            </w:pPr>
            <w:r w:rsidRPr="00396F62">
              <w:rPr>
                <w:sz w:val="28"/>
                <w:szCs w:val="28"/>
                <w:lang w:val="uk-UA"/>
              </w:rPr>
              <w:t>- здатність працювати з документами в різних  цифрових форматах; зберігати, накопичувати, впорядковувати, архівувати цифрові ресурси та дані різних типів;</w:t>
            </w:r>
          </w:p>
          <w:p w14:paraId="4FD482D1" w14:textId="41DED3B6" w:rsidR="000A5871" w:rsidRPr="00396F62" w:rsidRDefault="000A5871" w:rsidP="0015098A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/>
              </w:rPr>
            </w:pPr>
            <w:r w:rsidRPr="00396F62">
              <w:rPr>
                <w:sz w:val="28"/>
                <w:szCs w:val="28"/>
                <w:lang w:val="uk-UA"/>
              </w:rPr>
              <w:t>- здатність уникати небезпек в цифровому середовищі, захищати особисті та конфіденційні дані;</w:t>
            </w:r>
          </w:p>
          <w:p w14:paraId="26AB58E1" w14:textId="5348278D" w:rsidR="000A5871" w:rsidRPr="00396F62" w:rsidRDefault="000A5871" w:rsidP="001C5738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/>
              </w:rPr>
            </w:pPr>
            <w:r w:rsidRPr="00396F62">
              <w:rPr>
                <w:sz w:val="28"/>
                <w:szCs w:val="28"/>
                <w:lang w:val="uk-UA"/>
              </w:rPr>
              <w:t>- 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вміння використовувати спільні онлайн календарі, сервіси для підготовки та  спільного редагування документів, вміти користуватись кваліфікованим електронним підписом (КЕП);</w:t>
            </w:r>
          </w:p>
          <w:p w14:paraId="36FCDF6F" w14:textId="2CE3F785" w:rsidR="00DE351B" w:rsidRPr="00396F62" w:rsidRDefault="000A5871" w:rsidP="0015098A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/>
              </w:rPr>
            </w:pPr>
            <w:r w:rsidRPr="00396F62">
              <w:rPr>
                <w:sz w:val="28"/>
                <w:szCs w:val="28"/>
                <w:lang w:val="uk-UA"/>
              </w:rPr>
              <w:t>- здатність використовувати відкриті цифрові ресурси для власного професійного розвитку</w:t>
            </w:r>
            <w:r w:rsidR="00205E07">
              <w:rPr>
                <w:sz w:val="28"/>
                <w:szCs w:val="28"/>
                <w:lang w:val="uk-UA"/>
              </w:rPr>
              <w:t>.</w:t>
            </w:r>
          </w:p>
        </w:tc>
      </w:tr>
      <w:tr w:rsidR="00BF43A1" w:rsidRPr="00396F62" w14:paraId="22DD66E2" w14:textId="2C4CA602" w:rsidTr="00943344">
        <w:trPr>
          <w:trHeight w:val="310"/>
        </w:trPr>
        <w:tc>
          <w:tcPr>
            <w:tcW w:w="10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DCF62F" w14:textId="77777777" w:rsidR="00BF43A1" w:rsidRPr="00396F62" w:rsidRDefault="00BF43A1" w:rsidP="00E9623B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 w:rsidRPr="00396F62">
              <w:rPr>
                <w:b/>
                <w:sz w:val="28"/>
                <w:szCs w:val="28"/>
                <w:lang w:val="uk-UA"/>
              </w:rPr>
              <w:t>Професійні знання</w:t>
            </w:r>
          </w:p>
        </w:tc>
      </w:tr>
      <w:tr w:rsidR="00BF43A1" w:rsidRPr="00396F62" w14:paraId="2EBABB80" w14:textId="1686E72F" w:rsidTr="00943344"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C09E9B" w14:textId="77777777" w:rsidR="00BF43A1" w:rsidRPr="00396F62" w:rsidRDefault="00BF43A1" w:rsidP="00E9623B">
            <w:pPr>
              <w:pStyle w:val="rvps14"/>
              <w:jc w:val="center"/>
              <w:rPr>
                <w:b/>
                <w:sz w:val="28"/>
                <w:szCs w:val="28"/>
              </w:rPr>
            </w:pPr>
            <w:r w:rsidRPr="00396F62">
              <w:rPr>
                <w:b/>
                <w:sz w:val="28"/>
                <w:szCs w:val="28"/>
              </w:rPr>
              <w:t>Вимога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291641E" w14:textId="77777777" w:rsidR="00BF43A1" w:rsidRPr="00396F62" w:rsidRDefault="00BF43A1" w:rsidP="00BF43A1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 w:rsidRPr="00396F62">
              <w:rPr>
                <w:b/>
                <w:sz w:val="28"/>
                <w:szCs w:val="28"/>
                <w:lang w:val="uk-UA"/>
              </w:rPr>
              <w:t>Компоненти вимоги</w:t>
            </w:r>
          </w:p>
        </w:tc>
      </w:tr>
      <w:tr w:rsidR="00BF43A1" w:rsidRPr="00396F62" w14:paraId="0362B58A" w14:textId="040BF477" w:rsidTr="00943344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B7E6DB" w14:textId="77777777" w:rsidR="00BF43A1" w:rsidRPr="00396F62" w:rsidRDefault="00BF43A1" w:rsidP="00E9623B">
            <w:pPr>
              <w:pStyle w:val="rvps12"/>
              <w:jc w:val="center"/>
              <w:rPr>
                <w:sz w:val="28"/>
                <w:szCs w:val="28"/>
              </w:rPr>
            </w:pPr>
            <w:r w:rsidRPr="00396F62">
              <w:rPr>
                <w:sz w:val="28"/>
                <w:szCs w:val="28"/>
              </w:rPr>
              <w:t>1.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2032BB" w14:textId="77777777" w:rsidR="00BF43A1" w:rsidRPr="00396F62" w:rsidRDefault="00BF43A1" w:rsidP="00E9623B">
            <w:pPr>
              <w:pStyle w:val="rvps14"/>
              <w:jc w:val="center"/>
              <w:rPr>
                <w:sz w:val="28"/>
                <w:szCs w:val="28"/>
              </w:rPr>
            </w:pPr>
            <w:r w:rsidRPr="00396F62">
              <w:rPr>
                <w:sz w:val="28"/>
                <w:szCs w:val="28"/>
              </w:rPr>
              <w:t>Знання законодавства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C46FB3C" w14:textId="77777777" w:rsidR="00BF43A1" w:rsidRPr="00396F62" w:rsidRDefault="00BF43A1" w:rsidP="0015098A">
            <w:pPr>
              <w:pStyle w:val="a4"/>
              <w:spacing w:before="0" w:beforeAutospacing="0" w:after="0" w:afterAutospacing="0"/>
              <w:ind w:right="169" w:firstLine="307"/>
              <w:rPr>
                <w:sz w:val="28"/>
                <w:szCs w:val="28"/>
                <w:lang w:val="uk-UA"/>
              </w:rPr>
            </w:pPr>
            <w:r w:rsidRPr="00396F62">
              <w:rPr>
                <w:sz w:val="28"/>
                <w:szCs w:val="28"/>
                <w:lang w:val="uk-UA"/>
              </w:rPr>
              <w:t>Знання:</w:t>
            </w:r>
          </w:p>
          <w:p w14:paraId="2A211BB1" w14:textId="77777777" w:rsidR="00BF43A1" w:rsidRPr="00396F62" w:rsidRDefault="00BF43A1" w:rsidP="0015098A">
            <w:pPr>
              <w:pStyle w:val="a4"/>
              <w:spacing w:before="0" w:beforeAutospacing="0" w:after="0" w:afterAutospacing="0"/>
              <w:ind w:right="169" w:firstLine="307"/>
              <w:rPr>
                <w:sz w:val="28"/>
                <w:szCs w:val="28"/>
                <w:lang w:val="uk-UA"/>
              </w:rPr>
            </w:pPr>
            <w:r w:rsidRPr="00396F62">
              <w:rPr>
                <w:sz w:val="28"/>
                <w:szCs w:val="28"/>
                <w:lang w:val="uk-UA"/>
              </w:rPr>
              <w:t>Конституції України;</w:t>
            </w:r>
          </w:p>
          <w:p w14:paraId="5330288C" w14:textId="77777777" w:rsidR="00BF43A1" w:rsidRPr="00396F62" w:rsidRDefault="00BF43A1" w:rsidP="0015098A">
            <w:pPr>
              <w:pStyle w:val="a4"/>
              <w:spacing w:before="0" w:beforeAutospacing="0" w:after="0" w:afterAutospacing="0"/>
              <w:ind w:right="169" w:firstLine="307"/>
              <w:rPr>
                <w:sz w:val="28"/>
                <w:szCs w:val="28"/>
                <w:lang w:val="uk-UA"/>
              </w:rPr>
            </w:pPr>
            <w:r w:rsidRPr="00396F62">
              <w:rPr>
                <w:sz w:val="28"/>
                <w:szCs w:val="28"/>
                <w:lang w:val="uk-UA"/>
              </w:rPr>
              <w:t>Закону України «Про державну службу»;</w:t>
            </w:r>
          </w:p>
          <w:p w14:paraId="79905521" w14:textId="241C91E7" w:rsidR="00BF43A1" w:rsidRPr="00396F62" w:rsidRDefault="00BF43A1" w:rsidP="0015098A">
            <w:pPr>
              <w:pStyle w:val="a4"/>
              <w:spacing w:before="0" w:beforeAutospacing="0" w:after="0" w:afterAutospacing="0"/>
              <w:ind w:right="169" w:firstLine="307"/>
              <w:rPr>
                <w:sz w:val="28"/>
                <w:szCs w:val="28"/>
                <w:lang w:val="uk-UA"/>
              </w:rPr>
            </w:pPr>
            <w:r w:rsidRPr="00396F62">
              <w:rPr>
                <w:sz w:val="28"/>
                <w:szCs w:val="28"/>
                <w:lang w:val="uk-UA"/>
              </w:rPr>
              <w:t>Закону України «Про запобігання корупції»</w:t>
            </w:r>
            <w:r w:rsidR="00CE03F7">
              <w:rPr>
                <w:sz w:val="28"/>
                <w:szCs w:val="28"/>
                <w:lang w:val="uk-UA"/>
              </w:rPr>
              <w:t>;</w:t>
            </w:r>
          </w:p>
          <w:p w14:paraId="311EBDC3" w14:textId="6F8A5A27" w:rsidR="00BF43A1" w:rsidRPr="00396F62" w:rsidRDefault="00BF43A1" w:rsidP="0015098A">
            <w:pPr>
              <w:pStyle w:val="a4"/>
              <w:spacing w:before="0" w:beforeAutospacing="0" w:after="0" w:afterAutospacing="0"/>
              <w:ind w:right="169" w:firstLine="307"/>
              <w:rPr>
                <w:sz w:val="28"/>
                <w:szCs w:val="28"/>
                <w:lang w:val="uk-UA"/>
              </w:rPr>
            </w:pPr>
            <w:r w:rsidRPr="00396F62">
              <w:rPr>
                <w:sz w:val="28"/>
                <w:szCs w:val="28"/>
                <w:lang w:val="uk-UA"/>
              </w:rPr>
              <w:t>та іншого законодавства</w:t>
            </w:r>
            <w:r w:rsidR="00967577">
              <w:rPr>
                <w:sz w:val="28"/>
                <w:szCs w:val="28"/>
                <w:lang w:val="uk-UA"/>
              </w:rPr>
              <w:t>.</w:t>
            </w:r>
          </w:p>
        </w:tc>
      </w:tr>
      <w:tr w:rsidR="00BF43A1" w:rsidRPr="00396F62" w14:paraId="3043FB94" w14:textId="07668AEA" w:rsidTr="00943344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DB1E7C" w14:textId="3FE1B18C" w:rsidR="00BF43A1" w:rsidRPr="00396F62" w:rsidRDefault="00BF43A1" w:rsidP="00E9623B">
            <w:pPr>
              <w:pStyle w:val="rvps12"/>
              <w:jc w:val="center"/>
              <w:rPr>
                <w:sz w:val="28"/>
                <w:szCs w:val="28"/>
              </w:rPr>
            </w:pPr>
            <w:r w:rsidRPr="00396F62">
              <w:rPr>
                <w:sz w:val="28"/>
                <w:szCs w:val="28"/>
              </w:rPr>
              <w:t>2.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2D7374" w14:textId="77160762" w:rsidR="00BF43A1" w:rsidRPr="00396F62" w:rsidRDefault="00BF43A1" w:rsidP="00E9623B">
            <w:pPr>
              <w:pStyle w:val="rvps14"/>
              <w:jc w:val="center"/>
              <w:rPr>
                <w:sz w:val="28"/>
                <w:szCs w:val="28"/>
              </w:rPr>
            </w:pPr>
            <w:r w:rsidRPr="00396F62">
              <w:rPr>
                <w:sz w:val="28"/>
                <w:szCs w:val="28"/>
              </w:rPr>
              <w:t xml:space="preserve">Знання законодавства </w:t>
            </w:r>
            <w:r w:rsidR="00CE03F7">
              <w:rPr>
                <w:sz w:val="28"/>
                <w:szCs w:val="28"/>
              </w:rPr>
              <w:t xml:space="preserve"> </w:t>
            </w:r>
            <w:r w:rsidRPr="00396F62">
              <w:rPr>
                <w:sz w:val="28"/>
                <w:szCs w:val="28"/>
              </w:rPr>
              <w:t>у сфері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549457" w14:textId="77777777" w:rsidR="00BF43A1" w:rsidRPr="00396F62" w:rsidRDefault="00BF43A1" w:rsidP="001C5738">
            <w:pPr>
              <w:pStyle w:val="a4"/>
              <w:spacing w:before="0" w:beforeAutospacing="0" w:after="0" w:afterAutospacing="0"/>
              <w:ind w:right="169" w:firstLine="307"/>
              <w:jc w:val="both"/>
              <w:rPr>
                <w:sz w:val="28"/>
                <w:szCs w:val="28"/>
                <w:lang w:val="uk-UA"/>
              </w:rPr>
            </w:pPr>
            <w:r w:rsidRPr="00396F62">
              <w:rPr>
                <w:sz w:val="28"/>
                <w:szCs w:val="28"/>
                <w:lang w:val="uk-UA"/>
              </w:rPr>
              <w:t>Знання:</w:t>
            </w:r>
          </w:p>
          <w:p w14:paraId="7CCBA4E5" w14:textId="6551F797" w:rsidR="00BF43A1" w:rsidRPr="00396F62" w:rsidRDefault="00BF43A1" w:rsidP="001C5738">
            <w:pPr>
              <w:pStyle w:val="aa"/>
              <w:spacing w:before="0" w:line="240" w:lineRule="auto"/>
              <w:ind w:right="169" w:firstLine="307"/>
              <w:rPr>
                <w:szCs w:val="28"/>
              </w:rPr>
            </w:pPr>
            <w:r w:rsidRPr="00396F62">
              <w:rPr>
                <w:szCs w:val="28"/>
              </w:rPr>
              <w:t>Закону України «</w:t>
            </w:r>
            <w:r w:rsidR="003574C7" w:rsidRPr="00396F62">
              <w:rPr>
                <w:szCs w:val="28"/>
              </w:rPr>
              <w:t>Про адміністративні послуги</w:t>
            </w:r>
            <w:r w:rsidRPr="00396F62">
              <w:rPr>
                <w:szCs w:val="28"/>
              </w:rPr>
              <w:t>»;</w:t>
            </w:r>
          </w:p>
          <w:p w14:paraId="15443AAF" w14:textId="315750AD" w:rsidR="003574C7" w:rsidRPr="00396F62" w:rsidRDefault="003574C7" w:rsidP="001C5738">
            <w:pPr>
              <w:pStyle w:val="aa"/>
              <w:spacing w:before="0" w:line="240" w:lineRule="auto"/>
              <w:ind w:right="169" w:firstLine="307"/>
              <w:rPr>
                <w:szCs w:val="28"/>
              </w:rPr>
            </w:pPr>
            <w:r w:rsidRPr="00396F62">
              <w:rPr>
                <w:szCs w:val="28"/>
              </w:rPr>
              <w:t>Закону України «Про Перелік документів дозвільного характеру у сфері господарської діяльності;</w:t>
            </w:r>
          </w:p>
          <w:p w14:paraId="52F239AE" w14:textId="19703F75" w:rsidR="00BF43A1" w:rsidRPr="00396F62" w:rsidRDefault="003574C7" w:rsidP="001C5738">
            <w:pPr>
              <w:ind w:left="18" w:right="169" w:firstLine="307"/>
              <w:rPr>
                <w:szCs w:val="28"/>
              </w:rPr>
            </w:pPr>
            <w:r w:rsidRPr="00396F62">
              <w:rPr>
                <w:szCs w:val="28"/>
              </w:rPr>
              <w:t>Закону України «Про дозвільну систему у сфері господарської діяльності»;</w:t>
            </w:r>
          </w:p>
          <w:p w14:paraId="5903A14B" w14:textId="7A809842" w:rsidR="003574C7" w:rsidRPr="00396F62" w:rsidRDefault="003574C7" w:rsidP="001C5738">
            <w:pPr>
              <w:pStyle w:val="aa"/>
              <w:spacing w:before="0" w:line="240" w:lineRule="auto"/>
              <w:ind w:left="13" w:right="169" w:firstLine="307"/>
              <w:rPr>
                <w:szCs w:val="28"/>
              </w:rPr>
            </w:pPr>
            <w:r w:rsidRPr="00396F62">
              <w:rPr>
                <w:szCs w:val="28"/>
              </w:rPr>
              <w:t xml:space="preserve">Постанови Кабінету Міністрів України </w:t>
            </w:r>
            <w:r w:rsidR="00205E07">
              <w:rPr>
                <w:szCs w:val="28"/>
              </w:rPr>
              <w:t xml:space="preserve">                           </w:t>
            </w:r>
            <w:r w:rsidRPr="00396F62">
              <w:rPr>
                <w:szCs w:val="28"/>
              </w:rPr>
              <w:t>від</w:t>
            </w:r>
            <w:r w:rsidR="00205E07">
              <w:rPr>
                <w:szCs w:val="28"/>
              </w:rPr>
              <w:t xml:space="preserve"> </w:t>
            </w:r>
            <w:r w:rsidRPr="00396F62">
              <w:rPr>
                <w:szCs w:val="28"/>
              </w:rPr>
              <w:t xml:space="preserve">30 січня 2013 року № 44 «Про затвердження вимог </w:t>
            </w:r>
            <w:r w:rsidR="00205E07">
              <w:rPr>
                <w:szCs w:val="28"/>
              </w:rPr>
              <w:t xml:space="preserve">             </w:t>
            </w:r>
            <w:r w:rsidRPr="00396F62">
              <w:rPr>
                <w:szCs w:val="28"/>
              </w:rPr>
              <w:lastRenderedPageBreak/>
              <w:t>до підготовки технологічної картки адміністративної послуги</w:t>
            </w:r>
            <w:r w:rsidR="0031312D" w:rsidRPr="00396F62">
              <w:rPr>
                <w:szCs w:val="28"/>
              </w:rPr>
              <w:t>» (</w:t>
            </w:r>
            <w:r w:rsidR="00840AA3">
              <w:rPr>
                <w:szCs w:val="28"/>
              </w:rPr>
              <w:t>зі</w:t>
            </w:r>
            <w:r w:rsidRPr="00396F62">
              <w:rPr>
                <w:szCs w:val="28"/>
              </w:rPr>
              <w:t xml:space="preserve"> змінами);</w:t>
            </w:r>
          </w:p>
          <w:p w14:paraId="4CDC08A2" w14:textId="1496ED7A" w:rsidR="003574C7" w:rsidRPr="00396F62" w:rsidRDefault="003574C7" w:rsidP="00205E07">
            <w:pPr>
              <w:pStyle w:val="aa"/>
              <w:spacing w:before="0" w:after="240" w:line="240" w:lineRule="auto"/>
              <w:ind w:left="13" w:right="169" w:firstLine="307"/>
              <w:rPr>
                <w:szCs w:val="28"/>
              </w:rPr>
            </w:pPr>
            <w:r w:rsidRPr="00396F62">
              <w:rPr>
                <w:szCs w:val="28"/>
              </w:rPr>
              <w:t xml:space="preserve">Постанови Кабінету Міністрів України </w:t>
            </w:r>
            <w:r w:rsidR="00205E07">
              <w:rPr>
                <w:szCs w:val="28"/>
              </w:rPr>
              <w:t xml:space="preserve">                            </w:t>
            </w:r>
            <w:r w:rsidRPr="00396F62">
              <w:rPr>
                <w:szCs w:val="28"/>
              </w:rPr>
              <w:t>від</w:t>
            </w:r>
            <w:r w:rsidR="00205E07">
              <w:rPr>
                <w:szCs w:val="28"/>
              </w:rPr>
              <w:t xml:space="preserve"> </w:t>
            </w:r>
            <w:r w:rsidRPr="00396F62">
              <w:rPr>
                <w:szCs w:val="28"/>
              </w:rPr>
              <w:t>20 лютого 2013 року № 118 «Про затвердження Примірного положення про центр надання адміністративних послуг»</w:t>
            </w:r>
            <w:r w:rsidR="00205E07">
              <w:rPr>
                <w:szCs w:val="28"/>
              </w:rPr>
              <w:t xml:space="preserve"> </w:t>
            </w:r>
            <w:r w:rsidR="00840AA3">
              <w:rPr>
                <w:szCs w:val="28"/>
              </w:rPr>
              <w:t>(зі</w:t>
            </w:r>
            <w:r w:rsidR="00205E07">
              <w:rPr>
                <w:szCs w:val="28"/>
              </w:rPr>
              <w:t xml:space="preserve"> змінами).</w:t>
            </w:r>
          </w:p>
        </w:tc>
      </w:tr>
    </w:tbl>
    <w:p w14:paraId="7AA3DDFF" w14:textId="630CCAE1" w:rsidR="00507FBE" w:rsidRPr="00EF4DDC" w:rsidRDefault="00507FBE" w:rsidP="00840AA3">
      <w:pPr>
        <w:ind w:firstLine="0"/>
        <w:rPr>
          <w:b/>
          <w:szCs w:val="28"/>
        </w:rPr>
      </w:pPr>
    </w:p>
    <w:sectPr w:rsidR="00507FBE" w:rsidRPr="00EF4DDC" w:rsidSect="00245435">
      <w:pgSz w:w="11906" w:h="16838"/>
      <w:pgMar w:top="1134" w:right="851" w:bottom="1134" w:left="1135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3731D"/>
    <w:multiLevelType w:val="hybridMultilevel"/>
    <w:tmpl w:val="C25A9798"/>
    <w:lvl w:ilvl="0" w:tplc="5B8808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C41D7"/>
    <w:multiLevelType w:val="hybridMultilevel"/>
    <w:tmpl w:val="42A06BE8"/>
    <w:lvl w:ilvl="0" w:tplc="0422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" w15:restartNumberingAfterBreak="0">
    <w:nsid w:val="11220757"/>
    <w:multiLevelType w:val="multilevel"/>
    <w:tmpl w:val="9622088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34155E6"/>
    <w:multiLevelType w:val="multilevel"/>
    <w:tmpl w:val="9032685C"/>
    <w:lvl w:ilvl="0">
      <w:numFmt w:val="bullet"/>
      <w:lvlText w:val="-"/>
      <w:lvlJc w:val="left"/>
      <w:pPr>
        <w:ind w:left="0" w:firstLine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776E5"/>
    <w:multiLevelType w:val="hybridMultilevel"/>
    <w:tmpl w:val="2988B5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21192"/>
    <w:multiLevelType w:val="hybridMultilevel"/>
    <w:tmpl w:val="58C03D5C"/>
    <w:lvl w:ilvl="0" w:tplc="6D4C8F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94615"/>
    <w:multiLevelType w:val="hybridMultilevel"/>
    <w:tmpl w:val="BC7EBB1E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4B51B5"/>
    <w:multiLevelType w:val="hybridMultilevel"/>
    <w:tmpl w:val="285A6D68"/>
    <w:lvl w:ilvl="0" w:tplc="12221050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39EA100A"/>
    <w:multiLevelType w:val="hybridMultilevel"/>
    <w:tmpl w:val="85F6C51C"/>
    <w:lvl w:ilvl="0" w:tplc="FC0C0BF2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3AA64534"/>
    <w:multiLevelType w:val="hybridMultilevel"/>
    <w:tmpl w:val="63901BFA"/>
    <w:lvl w:ilvl="0" w:tplc="004A7EF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FA47A3"/>
    <w:multiLevelType w:val="hybridMultilevel"/>
    <w:tmpl w:val="107A8098"/>
    <w:lvl w:ilvl="0" w:tplc="7194B70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64F30526"/>
    <w:multiLevelType w:val="multilevel"/>
    <w:tmpl w:val="43405C2E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65CA4558"/>
    <w:multiLevelType w:val="multilevel"/>
    <w:tmpl w:val="0046C5A4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6D954E7B"/>
    <w:multiLevelType w:val="hybridMultilevel"/>
    <w:tmpl w:val="A8369DBA"/>
    <w:lvl w:ilvl="0" w:tplc="01E4D818">
      <w:start w:val="1"/>
      <w:numFmt w:val="decimal"/>
      <w:lvlText w:val="%1)"/>
      <w:lvlJc w:val="left"/>
      <w:pPr>
        <w:ind w:left="840" w:hanging="48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8110E"/>
    <w:multiLevelType w:val="hybridMultilevel"/>
    <w:tmpl w:val="0FA23C56"/>
    <w:lvl w:ilvl="0" w:tplc="068ED69A">
      <w:numFmt w:val="bullet"/>
      <w:lvlText w:val="-"/>
      <w:lvlJc w:val="left"/>
      <w:pPr>
        <w:ind w:left="730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804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876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948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1020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1092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11649" w:hanging="360"/>
      </w:pPr>
      <w:rPr>
        <w:rFonts w:ascii="Wingdings" w:hAnsi="Wingdings" w:hint="default"/>
      </w:rPr>
    </w:lvl>
  </w:abstractNum>
  <w:abstractNum w:abstractNumId="15" w15:restartNumberingAfterBreak="0">
    <w:nsid w:val="7B2D52D6"/>
    <w:multiLevelType w:val="hybridMultilevel"/>
    <w:tmpl w:val="75744F98"/>
    <w:lvl w:ilvl="0" w:tplc="466E6B58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7E0A7A"/>
    <w:multiLevelType w:val="hybridMultilevel"/>
    <w:tmpl w:val="81A8A26E"/>
    <w:lvl w:ilvl="0" w:tplc="C1AEDDE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5"/>
  </w:num>
  <w:num w:numId="4">
    <w:abstractNumId w:val="2"/>
  </w:num>
  <w:num w:numId="5">
    <w:abstractNumId w:val="11"/>
  </w:num>
  <w:num w:numId="6">
    <w:abstractNumId w:val="12"/>
  </w:num>
  <w:num w:numId="7">
    <w:abstractNumId w:val="4"/>
  </w:num>
  <w:num w:numId="8">
    <w:abstractNumId w:val="1"/>
  </w:num>
  <w:num w:numId="9">
    <w:abstractNumId w:val="6"/>
  </w:num>
  <w:num w:numId="10">
    <w:abstractNumId w:val="10"/>
  </w:num>
  <w:num w:numId="11">
    <w:abstractNumId w:val="14"/>
  </w:num>
  <w:num w:numId="12">
    <w:abstractNumId w:val="3"/>
  </w:num>
  <w:num w:numId="13">
    <w:abstractNumId w:val="7"/>
  </w:num>
  <w:num w:numId="14">
    <w:abstractNumId w:val="15"/>
  </w:num>
  <w:num w:numId="15">
    <w:abstractNumId w:val="13"/>
  </w:num>
  <w:num w:numId="16">
    <w:abstractNumId w:val="9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94C"/>
    <w:rsid w:val="00000647"/>
    <w:rsid w:val="00011844"/>
    <w:rsid w:val="0002170B"/>
    <w:rsid w:val="000229E4"/>
    <w:rsid w:val="000234B6"/>
    <w:rsid w:val="00023BC9"/>
    <w:rsid w:val="00035966"/>
    <w:rsid w:val="00037FDA"/>
    <w:rsid w:val="000460D1"/>
    <w:rsid w:val="000A5871"/>
    <w:rsid w:val="000B14FA"/>
    <w:rsid w:val="000C06F1"/>
    <w:rsid w:val="000C36F2"/>
    <w:rsid w:val="000D4F8F"/>
    <w:rsid w:val="000F1060"/>
    <w:rsid w:val="00102A2D"/>
    <w:rsid w:val="001032F4"/>
    <w:rsid w:val="0011150A"/>
    <w:rsid w:val="00125F66"/>
    <w:rsid w:val="00142654"/>
    <w:rsid w:val="0015098A"/>
    <w:rsid w:val="00161BBC"/>
    <w:rsid w:val="00170CB5"/>
    <w:rsid w:val="00171E09"/>
    <w:rsid w:val="001738FF"/>
    <w:rsid w:val="00190D9D"/>
    <w:rsid w:val="00196047"/>
    <w:rsid w:val="001A54DF"/>
    <w:rsid w:val="001A735B"/>
    <w:rsid w:val="001B4CD3"/>
    <w:rsid w:val="001C5738"/>
    <w:rsid w:val="001E2949"/>
    <w:rsid w:val="001F3670"/>
    <w:rsid w:val="001F4440"/>
    <w:rsid w:val="001F5048"/>
    <w:rsid w:val="00205E07"/>
    <w:rsid w:val="002135F7"/>
    <w:rsid w:val="002155D3"/>
    <w:rsid w:val="00226842"/>
    <w:rsid w:val="00231C96"/>
    <w:rsid w:val="00245435"/>
    <w:rsid w:val="00265B9E"/>
    <w:rsid w:val="002807EA"/>
    <w:rsid w:val="00290BC5"/>
    <w:rsid w:val="002959BD"/>
    <w:rsid w:val="002961D7"/>
    <w:rsid w:val="002A4E3E"/>
    <w:rsid w:val="002F3EE7"/>
    <w:rsid w:val="00302B63"/>
    <w:rsid w:val="0031312D"/>
    <w:rsid w:val="00327AD5"/>
    <w:rsid w:val="00336F23"/>
    <w:rsid w:val="00342A06"/>
    <w:rsid w:val="00345409"/>
    <w:rsid w:val="00350031"/>
    <w:rsid w:val="00355B62"/>
    <w:rsid w:val="003574C7"/>
    <w:rsid w:val="00372380"/>
    <w:rsid w:val="00376778"/>
    <w:rsid w:val="00381BB9"/>
    <w:rsid w:val="0038683A"/>
    <w:rsid w:val="00396F62"/>
    <w:rsid w:val="003A30D9"/>
    <w:rsid w:val="003A4435"/>
    <w:rsid w:val="003A5A36"/>
    <w:rsid w:val="003B4DD6"/>
    <w:rsid w:val="003C303D"/>
    <w:rsid w:val="003C36FA"/>
    <w:rsid w:val="003C6DB9"/>
    <w:rsid w:val="003D6A78"/>
    <w:rsid w:val="003F2135"/>
    <w:rsid w:val="003F3B8B"/>
    <w:rsid w:val="003F6C66"/>
    <w:rsid w:val="00411247"/>
    <w:rsid w:val="00412F49"/>
    <w:rsid w:val="00425BF9"/>
    <w:rsid w:val="00432133"/>
    <w:rsid w:val="00463A59"/>
    <w:rsid w:val="0046794C"/>
    <w:rsid w:val="0048502D"/>
    <w:rsid w:val="00485387"/>
    <w:rsid w:val="00485BFE"/>
    <w:rsid w:val="00485F46"/>
    <w:rsid w:val="00491C37"/>
    <w:rsid w:val="004923B4"/>
    <w:rsid w:val="004929B0"/>
    <w:rsid w:val="004F202E"/>
    <w:rsid w:val="004F3B5D"/>
    <w:rsid w:val="00500DCF"/>
    <w:rsid w:val="00507FBE"/>
    <w:rsid w:val="00510C89"/>
    <w:rsid w:val="00512EC6"/>
    <w:rsid w:val="005155AF"/>
    <w:rsid w:val="005270D0"/>
    <w:rsid w:val="00552746"/>
    <w:rsid w:val="005617A9"/>
    <w:rsid w:val="005737A3"/>
    <w:rsid w:val="005738BA"/>
    <w:rsid w:val="0058210E"/>
    <w:rsid w:val="0058573C"/>
    <w:rsid w:val="005A4880"/>
    <w:rsid w:val="005C118C"/>
    <w:rsid w:val="005D493E"/>
    <w:rsid w:val="005D7121"/>
    <w:rsid w:val="005E0E00"/>
    <w:rsid w:val="0062055F"/>
    <w:rsid w:val="00630171"/>
    <w:rsid w:val="00632989"/>
    <w:rsid w:val="00637742"/>
    <w:rsid w:val="00667707"/>
    <w:rsid w:val="00667EE4"/>
    <w:rsid w:val="00681D46"/>
    <w:rsid w:val="00683AF7"/>
    <w:rsid w:val="00684E38"/>
    <w:rsid w:val="00695832"/>
    <w:rsid w:val="006978AD"/>
    <w:rsid w:val="006A0714"/>
    <w:rsid w:val="006A289B"/>
    <w:rsid w:val="006A7A8A"/>
    <w:rsid w:val="006B1A34"/>
    <w:rsid w:val="006B71DA"/>
    <w:rsid w:val="006C2738"/>
    <w:rsid w:val="006C49E6"/>
    <w:rsid w:val="006C52F4"/>
    <w:rsid w:val="006D2B31"/>
    <w:rsid w:val="006D55E0"/>
    <w:rsid w:val="006D71F0"/>
    <w:rsid w:val="006D755E"/>
    <w:rsid w:val="006F0FD8"/>
    <w:rsid w:val="006F684E"/>
    <w:rsid w:val="0070007F"/>
    <w:rsid w:val="00701810"/>
    <w:rsid w:val="00715A83"/>
    <w:rsid w:val="0071669C"/>
    <w:rsid w:val="00717AFA"/>
    <w:rsid w:val="007251E2"/>
    <w:rsid w:val="00730755"/>
    <w:rsid w:val="0073130A"/>
    <w:rsid w:val="00733E72"/>
    <w:rsid w:val="00774BC0"/>
    <w:rsid w:val="00793BCD"/>
    <w:rsid w:val="007A096D"/>
    <w:rsid w:val="007A4D8B"/>
    <w:rsid w:val="007B20AA"/>
    <w:rsid w:val="007B2EA0"/>
    <w:rsid w:val="007B4569"/>
    <w:rsid w:val="007D4C49"/>
    <w:rsid w:val="007D6EDA"/>
    <w:rsid w:val="007E4FEC"/>
    <w:rsid w:val="007E5C92"/>
    <w:rsid w:val="00804C52"/>
    <w:rsid w:val="00816DC4"/>
    <w:rsid w:val="00833211"/>
    <w:rsid w:val="00840AA3"/>
    <w:rsid w:val="00844799"/>
    <w:rsid w:val="008549FF"/>
    <w:rsid w:val="00865E64"/>
    <w:rsid w:val="00871A39"/>
    <w:rsid w:val="00872EF8"/>
    <w:rsid w:val="0088178D"/>
    <w:rsid w:val="008A5D6F"/>
    <w:rsid w:val="008A71FA"/>
    <w:rsid w:val="008B29A2"/>
    <w:rsid w:val="008C17E5"/>
    <w:rsid w:val="008D2B4B"/>
    <w:rsid w:val="008E5160"/>
    <w:rsid w:val="008F2495"/>
    <w:rsid w:val="0091177D"/>
    <w:rsid w:val="00912B6E"/>
    <w:rsid w:val="009138E4"/>
    <w:rsid w:val="00925840"/>
    <w:rsid w:val="00943344"/>
    <w:rsid w:val="00951639"/>
    <w:rsid w:val="0095326C"/>
    <w:rsid w:val="00954107"/>
    <w:rsid w:val="00964169"/>
    <w:rsid w:val="009662C7"/>
    <w:rsid w:val="00967577"/>
    <w:rsid w:val="00972BD7"/>
    <w:rsid w:val="009827BF"/>
    <w:rsid w:val="00985ED4"/>
    <w:rsid w:val="00987504"/>
    <w:rsid w:val="00997B94"/>
    <w:rsid w:val="00997C2D"/>
    <w:rsid w:val="009A12A7"/>
    <w:rsid w:val="009A26AF"/>
    <w:rsid w:val="009A60C2"/>
    <w:rsid w:val="009C417D"/>
    <w:rsid w:val="009C5FE4"/>
    <w:rsid w:val="009E08DD"/>
    <w:rsid w:val="009F2E32"/>
    <w:rsid w:val="009F7AEA"/>
    <w:rsid w:val="00A30F17"/>
    <w:rsid w:val="00A340B5"/>
    <w:rsid w:val="00A45252"/>
    <w:rsid w:val="00A75DBD"/>
    <w:rsid w:val="00A81CA2"/>
    <w:rsid w:val="00A82E48"/>
    <w:rsid w:val="00A87918"/>
    <w:rsid w:val="00A939AC"/>
    <w:rsid w:val="00AA4339"/>
    <w:rsid w:val="00AA56DB"/>
    <w:rsid w:val="00AA6F9A"/>
    <w:rsid w:val="00AD466F"/>
    <w:rsid w:val="00AD6079"/>
    <w:rsid w:val="00AD6D26"/>
    <w:rsid w:val="00AE05D9"/>
    <w:rsid w:val="00AF4F85"/>
    <w:rsid w:val="00B049C7"/>
    <w:rsid w:val="00B554B2"/>
    <w:rsid w:val="00B94D31"/>
    <w:rsid w:val="00B95D64"/>
    <w:rsid w:val="00BA0D1B"/>
    <w:rsid w:val="00BA3F08"/>
    <w:rsid w:val="00BB709E"/>
    <w:rsid w:val="00BC41DD"/>
    <w:rsid w:val="00BD7374"/>
    <w:rsid w:val="00BE7CCA"/>
    <w:rsid w:val="00BF43A1"/>
    <w:rsid w:val="00C042B2"/>
    <w:rsid w:val="00C07C0D"/>
    <w:rsid w:val="00C1233D"/>
    <w:rsid w:val="00C22587"/>
    <w:rsid w:val="00C22E98"/>
    <w:rsid w:val="00C22F36"/>
    <w:rsid w:val="00C3513E"/>
    <w:rsid w:val="00C417AE"/>
    <w:rsid w:val="00C41FB0"/>
    <w:rsid w:val="00C56683"/>
    <w:rsid w:val="00C63CFB"/>
    <w:rsid w:val="00C81D32"/>
    <w:rsid w:val="00C825C9"/>
    <w:rsid w:val="00C90FA1"/>
    <w:rsid w:val="00C93E19"/>
    <w:rsid w:val="00CA066B"/>
    <w:rsid w:val="00CA69B5"/>
    <w:rsid w:val="00CB0043"/>
    <w:rsid w:val="00CB484C"/>
    <w:rsid w:val="00CB5ADB"/>
    <w:rsid w:val="00CC1AA5"/>
    <w:rsid w:val="00CC7748"/>
    <w:rsid w:val="00CD446F"/>
    <w:rsid w:val="00CD7C9D"/>
    <w:rsid w:val="00CE03F7"/>
    <w:rsid w:val="00D02256"/>
    <w:rsid w:val="00D075DF"/>
    <w:rsid w:val="00D146C5"/>
    <w:rsid w:val="00D17FF0"/>
    <w:rsid w:val="00D30DBB"/>
    <w:rsid w:val="00D34192"/>
    <w:rsid w:val="00D35808"/>
    <w:rsid w:val="00D37A64"/>
    <w:rsid w:val="00D50073"/>
    <w:rsid w:val="00D50D38"/>
    <w:rsid w:val="00D5185C"/>
    <w:rsid w:val="00D523F1"/>
    <w:rsid w:val="00D55DB2"/>
    <w:rsid w:val="00D71388"/>
    <w:rsid w:val="00D75C3C"/>
    <w:rsid w:val="00D9137E"/>
    <w:rsid w:val="00DB13E3"/>
    <w:rsid w:val="00DB42E3"/>
    <w:rsid w:val="00DB5242"/>
    <w:rsid w:val="00DD5F08"/>
    <w:rsid w:val="00DE351B"/>
    <w:rsid w:val="00DE6FAE"/>
    <w:rsid w:val="00DF0525"/>
    <w:rsid w:val="00DF4CD9"/>
    <w:rsid w:val="00E0532E"/>
    <w:rsid w:val="00E1329E"/>
    <w:rsid w:val="00E43D9E"/>
    <w:rsid w:val="00E5233C"/>
    <w:rsid w:val="00E63C3C"/>
    <w:rsid w:val="00E70CA3"/>
    <w:rsid w:val="00E84130"/>
    <w:rsid w:val="00E9623B"/>
    <w:rsid w:val="00EA34F2"/>
    <w:rsid w:val="00EA3E27"/>
    <w:rsid w:val="00EA7177"/>
    <w:rsid w:val="00EB03F3"/>
    <w:rsid w:val="00EB04D6"/>
    <w:rsid w:val="00EC657C"/>
    <w:rsid w:val="00EC79DE"/>
    <w:rsid w:val="00ED28EC"/>
    <w:rsid w:val="00ED4167"/>
    <w:rsid w:val="00ED7A9F"/>
    <w:rsid w:val="00EE1568"/>
    <w:rsid w:val="00EE21D5"/>
    <w:rsid w:val="00EF4DDC"/>
    <w:rsid w:val="00EF5AFE"/>
    <w:rsid w:val="00F01142"/>
    <w:rsid w:val="00F0559C"/>
    <w:rsid w:val="00F12198"/>
    <w:rsid w:val="00F43746"/>
    <w:rsid w:val="00F658BC"/>
    <w:rsid w:val="00F66426"/>
    <w:rsid w:val="00F71CE9"/>
    <w:rsid w:val="00FA22A5"/>
    <w:rsid w:val="00FA5F8D"/>
    <w:rsid w:val="00FA62DB"/>
    <w:rsid w:val="00FA6F86"/>
    <w:rsid w:val="00FA7E91"/>
    <w:rsid w:val="00FD0649"/>
    <w:rsid w:val="00FD5175"/>
    <w:rsid w:val="00FE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4CD98"/>
  <w15:docId w15:val="{B57C791F-A1DB-49B9-824B-4735FC563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FF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17FF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17FF0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paragraph" w:styleId="a5">
    <w:name w:val="No Spacing"/>
    <w:uiPriority w:val="99"/>
    <w:qFormat/>
    <w:rsid w:val="00D17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D17FF0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paragraph" w:customStyle="1" w:styleId="rvps12">
    <w:name w:val="rvps12"/>
    <w:basedOn w:val="a"/>
    <w:rsid w:val="00D17FF0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customStyle="1" w:styleId="rvps14">
    <w:name w:val="rvps14"/>
    <w:basedOn w:val="a"/>
    <w:rsid w:val="00D17FF0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customStyle="1" w:styleId="rvps7">
    <w:name w:val="rvps7"/>
    <w:basedOn w:val="a"/>
    <w:rsid w:val="00D17FF0"/>
    <w:pPr>
      <w:suppressAutoHyphens/>
      <w:spacing w:before="100" w:after="100"/>
      <w:ind w:firstLine="0"/>
      <w:jc w:val="left"/>
    </w:pPr>
    <w:rPr>
      <w:sz w:val="24"/>
      <w:lang w:val="ru-RU" w:eastAsia="zh-CN"/>
    </w:rPr>
  </w:style>
  <w:style w:type="character" w:customStyle="1" w:styleId="rvts0">
    <w:name w:val="rvts0"/>
    <w:rsid w:val="00D17FF0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rsid w:val="00D17FF0"/>
    <w:rPr>
      <w:rFonts w:ascii="Times New Roman" w:hAnsi="Times New Roman" w:cs="Times New Roman" w:hint="default"/>
    </w:rPr>
  </w:style>
  <w:style w:type="character" w:customStyle="1" w:styleId="rvts15">
    <w:name w:val="rvts15"/>
    <w:basedOn w:val="a0"/>
    <w:rsid w:val="00D17FF0"/>
  </w:style>
  <w:style w:type="character" w:customStyle="1" w:styleId="rvts9">
    <w:name w:val="rvts9"/>
    <w:rsid w:val="00D17FF0"/>
  </w:style>
  <w:style w:type="paragraph" w:styleId="a6">
    <w:name w:val="Balloon Text"/>
    <w:basedOn w:val="a"/>
    <w:link w:val="a7"/>
    <w:uiPriority w:val="99"/>
    <w:semiHidden/>
    <w:unhideWhenUsed/>
    <w:rsid w:val="00035966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035966"/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rvts23">
    <w:name w:val="rvts23"/>
    <w:basedOn w:val="a0"/>
    <w:rsid w:val="00035966"/>
  </w:style>
  <w:style w:type="paragraph" w:customStyle="1" w:styleId="1">
    <w:name w:val="Обычный1"/>
    <w:rsid w:val="00171E09"/>
    <w:pPr>
      <w:widowControl w:val="0"/>
      <w:spacing w:before="180"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val="uk-UA" w:eastAsia="ru-RU"/>
    </w:rPr>
  </w:style>
  <w:style w:type="character" w:customStyle="1" w:styleId="a8">
    <w:name w:val="Основний текст Знак"/>
    <w:link w:val="a9"/>
    <w:locked/>
    <w:rsid w:val="00D35808"/>
    <w:rPr>
      <w:sz w:val="28"/>
      <w:lang w:eastAsia="ru-RU"/>
    </w:rPr>
  </w:style>
  <w:style w:type="paragraph" w:styleId="a9">
    <w:name w:val="Body Text"/>
    <w:basedOn w:val="a"/>
    <w:link w:val="a8"/>
    <w:rsid w:val="00D35808"/>
    <w:pPr>
      <w:ind w:firstLine="0"/>
    </w:pPr>
    <w:rPr>
      <w:rFonts w:asciiTheme="minorHAnsi" w:eastAsiaTheme="minorHAnsi" w:hAnsiTheme="minorHAnsi" w:cstheme="minorBidi"/>
      <w:szCs w:val="22"/>
      <w:lang w:val="ru-RU"/>
    </w:rPr>
  </w:style>
  <w:style w:type="character" w:customStyle="1" w:styleId="10">
    <w:name w:val="Основной текст Знак1"/>
    <w:basedOn w:val="a0"/>
    <w:uiPriority w:val="99"/>
    <w:semiHidden/>
    <w:rsid w:val="00D3580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aa">
    <w:name w:val="Нормальний текст"/>
    <w:basedOn w:val="a"/>
    <w:rsid w:val="00715A83"/>
    <w:pPr>
      <w:spacing w:before="120" w:line="276" w:lineRule="auto"/>
      <w:ind w:firstLine="567"/>
    </w:pPr>
    <w:rPr>
      <w:szCs w:val="20"/>
    </w:rPr>
  </w:style>
  <w:style w:type="paragraph" w:styleId="ab">
    <w:name w:val="List Paragraph"/>
    <w:basedOn w:val="a"/>
    <w:uiPriority w:val="34"/>
    <w:qFormat/>
    <w:rsid w:val="00667EE4"/>
    <w:pPr>
      <w:spacing w:line="276" w:lineRule="auto"/>
      <w:ind w:left="720"/>
      <w:contextualSpacing/>
    </w:pPr>
    <w:rPr>
      <w:szCs w:val="20"/>
    </w:rPr>
  </w:style>
  <w:style w:type="paragraph" w:styleId="HTML">
    <w:name w:val="HTML Preformatted"/>
    <w:basedOn w:val="a"/>
    <w:link w:val="HTML0"/>
    <w:rsid w:val="00A452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Calibri" w:hAnsi="Courier New" w:cs="Courier New"/>
      <w:sz w:val="20"/>
      <w:szCs w:val="20"/>
      <w:lang w:val="ru-RU"/>
    </w:rPr>
  </w:style>
  <w:style w:type="character" w:customStyle="1" w:styleId="HTML0">
    <w:name w:val="Стандартний HTML Знак"/>
    <w:basedOn w:val="a0"/>
    <w:link w:val="HTML"/>
    <w:rsid w:val="00A45252"/>
    <w:rPr>
      <w:rFonts w:ascii="Courier New" w:eastAsia="Calibri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39"/>
    <w:rsid w:val="008F2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98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9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earch.ligazakon.ua/l_doc2.nsf/link1/KP170815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anislav.dolyuk@kmda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97222-6766-4C8C-A6D5-5E4A741D7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6973</Words>
  <Characters>3976</Characters>
  <Application>Microsoft Office Word</Application>
  <DocSecurity>0</DocSecurity>
  <Lines>33</Lines>
  <Paragraphs>21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Іванівна Сторчак</dc:creator>
  <cp:keywords/>
  <dc:description/>
  <cp:lastModifiedBy>Долюк Станіслав Юрійович</cp:lastModifiedBy>
  <cp:revision>4</cp:revision>
  <cp:lastPrinted>2021-11-22T12:34:00Z</cp:lastPrinted>
  <dcterms:created xsi:type="dcterms:W3CDTF">2021-11-22T12:35:00Z</dcterms:created>
  <dcterms:modified xsi:type="dcterms:W3CDTF">2021-11-23T11:12:00Z</dcterms:modified>
</cp:coreProperties>
</file>