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FD7532" w14:paraId="51287E4E" w14:textId="77777777" w:rsidTr="00284BDD">
        <w:tc>
          <w:tcPr>
            <w:tcW w:w="4641" w:type="dxa"/>
            <w:gridSpan w:val="3"/>
          </w:tcPr>
          <w:p w14:paraId="24F11E6A" w14:textId="77777777" w:rsidR="00FD7532" w:rsidRPr="00932836" w:rsidRDefault="00FD7532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FD7532" w14:paraId="39B1C458" w14:textId="77777777" w:rsidTr="00284BDD">
        <w:tc>
          <w:tcPr>
            <w:tcW w:w="4641" w:type="dxa"/>
            <w:gridSpan w:val="3"/>
          </w:tcPr>
          <w:p w14:paraId="19826036" w14:textId="77777777" w:rsidR="00FD7532" w:rsidRDefault="00FD7532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FD7532" w14:paraId="1EF8E863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73C63DCE" w14:textId="5315D1F7" w:rsidR="00FD7532" w:rsidRPr="00FD3623" w:rsidRDefault="00FD3623" w:rsidP="00284BDD">
            <w:pPr>
              <w:ind w:firstLine="0"/>
              <w:rPr>
                <w:color w:val="000000"/>
                <w:szCs w:val="28"/>
              </w:rPr>
            </w:pPr>
            <w:r w:rsidRPr="00FD3623">
              <w:rPr>
                <w:color w:val="000000"/>
                <w:szCs w:val="28"/>
              </w:rPr>
              <w:t>23.11.2021</w:t>
            </w:r>
          </w:p>
        </w:tc>
        <w:tc>
          <w:tcPr>
            <w:tcW w:w="484" w:type="dxa"/>
            <w:vAlign w:val="bottom"/>
          </w:tcPr>
          <w:p w14:paraId="173DFFE0" w14:textId="77777777" w:rsidR="00FD7532" w:rsidRPr="00932836" w:rsidRDefault="00FD7532" w:rsidP="00284BDD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932836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08DE78D" w14:textId="2DEF5ED5" w:rsidR="00FD7532" w:rsidRPr="00FD3623" w:rsidRDefault="00FD3623" w:rsidP="00284BDD">
            <w:pPr>
              <w:ind w:firstLine="0"/>
              <w:rPr>
                <w:color w:val="000000"/>
                <w:szCs w:val="28"/>
              </w:rPr>
            </w:pPr>
            <w:r w:rsidRPr="00FD3623">
              <w:rPr>
                <w:color w:val="000000"/>
                <w:szCs w:val="28"/>
              </w:rPr>
              <w:t>46</w:t>
            </w:r>
          </w:p>
        </w:tc>
      </w:tr>
    </w:tbl>
    <w:p w14:paraId="2C9B5E69" w14:textId="61907F15" w:rsidR="00D17FF0" w:rsidRPr="0062464E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62464E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62464E">
        <w:rPr>
          <w:b/>
          <w:sz w:val="28"/>
          <w:szCs w:val="28"/>
          <w:lang w:val="uk-UA"/>
        </w:rPr>
        <w:t>УМОВИ</w:t>
      </w:r>
      <w:r w:rsidRPr="0062464E">
        <w:rPr>
          <w:b/>
          <w:sz w:val="28"/>
          <w:szCs w:val="28"/>
          <w:lang w:val="uk-UA"/>
        </w:rPr>
        <w:br/>
      </w:r>
      <w:r w:rsidRPr="0062464E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77777777" w:rsidR="00CD7C9D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62464E">
        <w:rPr>
          <w:b/>
          <w:color w:val="000000"/>
          <w:szCs w:val="28"/>
          <w:lang w:eastAsia="zh-CN"/>
        </w:rPr>
        <w:t>відділу надання адміністративних послуг</w:t>
      </w:r>
      <w:r w:rsidRPr="0062464E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2D25A8DF" w14:textId="76F81723" w:rsidR="00CD7C9D" w:rsidRPr="0062464E" w:rsidRDefault="00CD7C9D" w:rsidP="00CD7C9D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(</w:t>
      </w:r>
      <w:bookmarkStart w:id="0" w:name="_GoBack"/>
      <w:bookmarkEnd w:id="0"/>
    </w:p>
    <w:p w14:paraId="0F0CAEA1" w14:textId="77777777" w:rsidR="00871A39" w:rsidRPr="0062464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62464E" w14:paraId="7182558B" w14:textId="00E5FE20" w:rsidTr="008E49C3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62464E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464E" w14:paraId="7464F20A" w14:textId="0A665EE2" w:rsidTr="008E49C3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62464E" w:rsidRDefault="00290BC5" w:rsidP="008E49C3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E17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1C69579E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10530385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BBAC4DB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71EE099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669B1BA8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</w:t>
            </w:r>
            <w:r w:rsidRPr="00C81D32">
              <w:rPr>
                <w:noProof/>
                <w:szCs w:val="28"/>
              </w:rPr>
              <w:lastRenderedPageBreak/>
              <w:t>компетентності та удосконалювати організацію службової діяльності.</w:t>
            </w:r>
          </w:p>
          <w:p w14:paraId="6780E035" w14:textId="77777777" w:rsidR="00994E5B" w:rsidRPr="009827BF" w:rsidRDefault="00994E5B" w:rsidP="00FE1AE1">
            <w:pPr>
              <w:pStyle w:val="aa"/>
              <w:spacing w:before="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14:paraId="56264BD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163830E1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3578153A" w:rsidR="00DE351B" w:rsidRPr="0062464E" w:rsidRDefault="00994E5B" w:rsidP="00994E5B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FE1AE1" w:rsidRPr="00D31ECF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90BC5" w:rsidRPr="0062464E" w14:paraId="307B286B" w14:textId="45777D92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A9654" w14:textId="72E1FCF0" w:rsidR="00290BC5" w:rsidRPr="0062464E" w:rsidRDefault="00142654" w:rsidP="00FE1AE1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</w:t>
            </w:r>
            <w:r w:rsidR="00A45252" w:rsidRPr="0062464E">
              <w:rPr>
                <w:sz w:val="28"/>
                <w:szCs w:val="28"/>
              </w:rPr>
              <w:t>осадовий оклад – 5500,00</w:t>
            </w:r>
            <w:r w:rsidR="00290BC5" w:rsidRPr="0062464E">
              <w:rPr>
                <w:sz w:val="28"/>
                <w:szCs w:val="28"/>
              </w:rPr>
              <w:t xml:space="preserve"> грн.</w:t>
            </w:r>
          </w:p>
          <w:p w14:paraId="04A5CCB7" w14:textId="0676E63F" w:rsidR="00290BC5" w:rsidRPr="0062464E" w:rsidRDefault="008E49C3" w:rsidP="008E49C3">
            <w:pPr>
              <w:ind w:right="169" w:firstLine="299"/>
              <w:rPr>
                <w:szCs w:val="28"/>
              </w:rPr>
            </w:pPr>
            <w:r w:rsidRPr="0062464E">
              <w:rPr>
                <w:color w:val="000000"/>
                <w:szCs w:val="28"/>
              </w:rPr>
              <w:t>Н</w:t>
            </w:r>
            <w:r w:rsidR="00290BC5" w:rsidRPr="0062464E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62464E">
              <w:rPr>
                <w:szCs w:val="28"/>
              </w:rPr>
              <w:t xml:space="preserve"> відповідно</w:t>
            </w:r>
            <w:r w:rsidRPr="0062464E">
              <w:rPr>
                <w:szCs w:val="28"/>
              </w:rPr>
              <w:br/>
            </w:r>
            <w:r w:rsidR="00290BC5" w:rsidRPr="0062464E">
              <w:rPr>
                <w:szCs w:val="28"/>
              </w:rPr>
              <w:t>до статті 52 Закону України «Про державну службу»</w:t>
            </w:r>
            <w:r w:rsidR="00FE1AE1">
              <w:rPr>
                <w:szCs w:val="28"/>
              </w:rPr>
              <w:t xml:space="preserve"> </w:t>
            </w:r>
            <w:r w:rsidR="00FE1AE1" w:rsidRPr="0062464E">
              <w:rPr>
                <w:szCs w:val="28"/>
              </w:rPr>
              <w:t>(із змінами)</w:t>
            </w:r>
            <w:r w:rsidR="00290BC5" w:rsidRPr="0062464E">
              <w:rPr>
                <w:szCs w:val="28"/>
              </w:rPr>
              <w:t>;</w:t>
            </w:r>
          </w:p>
          <w:p w14:paraId="67AB44CC" w14:textId="4EF8A918" w:rsidR="00290BC5" w:rsidRPr="0062464E" w:rsidRDefault="00290BC5" w:rsidP="00333BFB">
            <w:pPr>
              <w:ind w:right="169" w:firstLine="299"/>
              <w:rPr>
                <w:szCs w:val="28"/>
              </w:rPr>
            </w:pPr>
            <w:r w:rsidRPr="0062464E">
              <w:rPr>
                <w:szCs w:val="28"/>
              </w:rPr>
              <w:t>надбавка до посадового окладу за ранг відповідно</w:t>
            </w:r>
            <w:r w:rsidR="008E49C3" w:rsidRPr="0062464E">
              <w:rPr>
                <w:szCs w:val="28"/>
              </w:rPr>
              <w:br/>
            </w:r>
            <w:r w:rsidRPr="0062464E">
              <w:rPr>
                <w:szCs w:val="28"/>
              </w:rPr>
              <w:t>до постанови Кабінету Міністрів України</w:t>
            </w:r>
            <w:r w:rsidR="00142654" w:rsidRPr="0062464E">
              <w:rPr>
                <w:szCs w:val="28"/>
              </w:rPr>
              <w:t xml:space="preserve"> </w:t>
            </w:r>
            <w:r w:rsidRPr="0062464E">
              <w:rPr>
                <w:szCs w:val="28"/>
              </w:rPr>
              <w:t>від 18 січня 2017 року № 15 «Питання оплати праці п</w:t>
            </w:r>
            <w:r w:rsidR="008E49C3" w:rsidRPr="0062464E">
              <w:rPr>
                <w:szCs w:val="28"/>
              </w:rPr>
              <w:t>рацівників державних органів» (</w:t>
            </w:r>
            <w:r w:rsidR="00333BFB" w:rsidRPr="0062464E">
              <w:rPr>
                <w:szCs w:val="28"/>
              </w:rPr>
              <w:t>із</w:t>
            </w:r>
            <w:r w:rsidRPr="0062464E">
              <w:rPr>
                <w:szCs w:val="28"/>
              </w:rPr>
              <w:t xml:space="preserve"> змінами)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66A9592D" w14:textId="225B9DB5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8C751" w14:textId="1D9D5C1F" w:rsidR="00290BC5" w:rsidRPr="0062464E" w:rsidRDefault="00142654" w:rsidP="00FE1AE1">
            <w:pPr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Б</w:t>
            </w:r>
            <w:r w:rsidR="00290BC5" w:rsidRPr="0062464E">
              <w:rPr>
                <w:szCs w:val="28"/>
              </w:rPr>
              <w:t>езстроково</w:t>
            </w:r>
          </w:p>
          <w:p w14:paraId="6B98F985" w14:textId="10A12BF1" w:rsidR="00290BC5" w:rsidRPr="0062464E" w:rsidRDefault="00142654" w:rsidP="008E49C3">
            <w:pPr>
              <w:ind w:right="169" w:firstLine="307"/>
              <w:rPr>
                <w:szCs w:val="28"/>
                <w:lang w:eastAsia="en-US"/>
              </w:rPr>
            </w:pPr>
            <w:r w:rsidRPr="0062464E">
              <w:rPr>
                <w:szCs w:val="28"/>
              </w:rPr>
              <w:t>С</w:t>
            </w:r>
            <w:r w:rsidR="00290BC5" w:rsidRPr="0062464E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1C27C43B" w14:textId="223ACF2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6B359" w14:textId="47EC2174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szCs w:val="28"/>
                <w:lang w:val="ru-RU"/>
              </w:rPr>
              <w:t xml:space="preserve">1) </w:t>
            </w:r>
            <w:r w:rsidRPr="0062464E">
              <w:rPr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</w:t>
            </w:r>
            <w:r w:rsidRPr="00F25C52">
              <w:rPr>
                <w:szCs w:val="28"/>
              </w:rPr>
              <w:t>2</w:t>
            </w:r>
            <w:r w:rsidRPr="00F25C52">
              <w:rPr>
                <w:rFonts w:eastAsia="MS Mincho"/>
                <w:szCs w:val="28"/>
                <w:lang w:eastAsia="ja-JP"/>
              </w:rPr>
              <w:t xml:space="preserve"> П</w:t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 xml:space="preserve">орядку проведення конкурсу </w:t>
            </w:r>
            <w:r w:rsidR="008F1D4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br/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на зайняття посад державної служби,</w:t>
            </w:r>
            <w:r w:rsidRPr="00F25C52">
              <w:rPr>
                <w:szCs w:val="28"/>
              </w:rPr>
              <w:t xml:space="preserve"> затвердженого постановою Кабінету Міністрів України</w:t>
            </w:r>
            <w:r w:rsidRPr="0062464E">
              <w:rPr>
                <w:szCs w:val="28"/>
              </w:rPr>
              <w:t xml:space="preserve"> </w:t>
            </w:r>
            <w:r w:rsidRPr="0062464E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62464E">
              <w:rPr>
                <w:szCs w:val="28"/>
              </w:rPr>
              <w:t xml:space="preserve"> (зі змінами)</w:t>
            </w:r>
            <w:r w:rsidRPr="0062464E">
              <w:rPr>
                <w:color w:val="000000"/>
                <w:spacing w:val="-6"/>
                <w:szCs w:val="28"/>
              </w:rPr>
              <w:t>;</w:t>
            </w:r>
          </w:p>
          <w:p w14:paraId="01AB0187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lastRenderedPageBreak/>
              <w:t>2) резюме за формою згідно з додатком 2</w:t>
            </w:r>
            <w:r w:rsidRPr="0062464E">
              <w:rPr>
                <w:szCs w:val="28"/>
                <w:vertAlign w:val="superscript"/>
              </w:rPr>
              <w:t>1</w:t>
            </w:r>
            <w:r w:rsidRPr="0062464E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6103D205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реквізити документа, що посвідчує особу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підтверджує громадянство України;</w:t>
            </w:r>
          </w:p>
          <w:p w14:paraId="74E5A896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3AAA99B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5BA05633" w:rsidR="006D55E0" w:rsidRPr="0062464E" w:rsidRDefault="006D55E0" w:rsidP="00333BFB">
            <w:pPr>
              <w:shd w:val="clear" w:color="auto" w:fill="FFFFFF"/>
              <w:ind w:right="169" w:firstLine="306"/>
              <w:rPr>
                <w:szCs w:val="28"/>
              </w:rPr>
            </w:pPr>
            <w:r w:rsidRPr="0062464E">
              <w:rPr>
                <w:szCs w:val="28"/>
              </w:rPr>
              <w:t xml:space="preserve">3) заява, в якій особа повідомляє, що до неї 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</w:t>
            </w:r>
            <w:r w:rsidR="009D28BD">
              <w:rPr>
                <w:szCs w:val="28"/>
              </w:rPr>
              <w:t>ного Закону;</w:t>
            </w:r>
          </w:p>
          <w:p w14:paraId="7D50002E" w14:textId="4E1BCFBC" w:rsidR="006D55E0" w:rsidRPr="0062464E" w:rsidRDefault="006D55E0" w:rsidP="00333BFB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51498B1" w14:textId="77777777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62464E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03C2BE1B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стосовно попередніх результатів тестуван</w:t>
            </w:r>
            <w:r w:rsidR="00DE351B" w:rsidRPr="0062464E">
              <w:rPr>
                <w:lang w:eastAsia="uk-UA"/>
              </w:rPr>
              <w:t xml:space="preserve">ня, досвіду роботи, професійних </w:t>
            </w:r>
            <w:r w:rsidRPr="0062464E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6C98CC89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На електронні документи, що подаються для участі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накладається кваліфікований електронний підпис кандидата.</w:t>
            </w:r>
          </w:p>
          <w:p w14:paraId="3EAB1E88" w14:textId="1D011632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подають лише заяву про участь у конкурсі.</w:t>
            </w:r>
          </w:p>
          <w:p w14:paraId="5C0096E8" w14:textId="77777777" w:rsidR="00290BC5" w:rsidRPr="0062464E" w:rsidRDefault="00290BC5" w:rsidP="00333BFB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Pr="0062464E" w:rsidRDefault="00290BC5" w:rsidP="00333BFB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62464E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62464E">
              <w:rPr>
                <w:sz w:val="28"/>
                <w:szCs w:val="28"/>
                <w:lang w:val="uk-UA"/>
              </w:rPr>
              <w:t>:</w:t>
            </w:r>
          </w:p>
          <w:p w14:paraId="21678A0C" w14:textId="4E644000" w:rsidR="00DE351B" w:rsidRPr="0062464E" w:rsidRDefault="008E49C3" w:rsidP="00C40BFF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Д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о </w:t>
            </w:r>
            <w:r w:rsidR="00BC2194">
              <w:rPr>
                <w:sz w:val="28"/>
                <w:szCs w:val="28"/>
                <w:lang w:val="uk-UA"/>
              </w:rPr>
              <w:t>12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62464E">
              <w:rPr>
                <w:sz w:val="28"/>
                <w:szCs w:val="28"/>
              </w:rPr>
              <w:t xml:space="preserve"> </w:t>
            </w:r>
            <w:r w:rsidR="00C40BFF">
              <w:rPr>
                <w:sz w:val="28"/>
                <w:szCs w:val="28"/>
                <w:lang w:val="uk-UA"/>
              </w:rPr>
              <w:t>01</w:t>
            </w:r>
            <w:r w:rsidR="00706B8A">
              <w:rPr>
                <w:sz w:val="28"/>
                <w:szCs w:val="28"/>
                <w:lang w:val="uk-UA"/>
              </w:rPr>
              <w:t xml:space="preserve"> </w:t>
            </w:r>
            <w:r w:rsidR="00C40BFF">
              <w:rPr>
                <w:sz w:val="28"/>
                <w:szCs w:val="28"/>
                <w:lang w:val="uk-UA"/>
              </w:rPr>
              <w:t>грудня</w:t>
            </w:r>
            <w:r w:rsidR="00142654" w:rsidRPr="0062464E">
              <w:rPr>
                <w:sz w:val="28"/>
                <w:szCs w:val="28"/>
                <w:lang w:val="uk-UA"/>
              </w:rPr>
              <w:t xml:space="preserve"> </w:t>
            </w:r>
            <w:r w:rsidR="00290BC5" w:rsidRPr="0062464E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62464E" w14:paraId="26EEAEC8" w14:textId="79480A14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61DA" w14:textId="460826D1" w:rsidR="00290BC5" w:rsidRPr="0062464E" w:rsidRDefault="008E49C3" w:rsidP="008E49C3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62464E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62464E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62464E" w14:paraId="36EE9537" w14:textId="2B563166" w:rsidTr="008E49C3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62464E" w:rsidRDefault="00355B62" w:rsidP="008E49C3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3CBAB116" w:rsidR="00355B62" w:rsidRPr="0062464E" w:rsidRDefault="00C40BFF" w:rsidP="00C40BFF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грудня</w:t>
            </w:r>
            <w:r w:rsidR="00706B8A">
              <w:rPr>
                <w:sz w:val="28"/>
                <w:szCs w:val="28"/>
              </w:rPr>
              <w:t xml:space="preserve"> </w:t>
            </w:r>
            <w:r w:rsidR="00355B62" w:rsidRPr="0062464E">
              <w:rPr>
                <w:sz w:val="28"/>
                <w:szCs w:val="28"/>
              </w:rPr>
              <w:t xml:space="preserve">2021 року </w:t>
            </w:r>
            <w:r w:rsidR="00FD0649" w:rsidRPr="0062464E">
              <w:rPr>
                <w:sz w:val="28"/>
                <w:szCs w:val="28"/>
              </w:rPr>
              <w:t xml:space="preserve">о </w:t>
            </w:r>
            <w:r w:rsidR="00BC2194">
              <w:rPr>
                <w:sz w:val="28"/>
                <w:szCs w:val="28"/>
              </w:rPr>
              <w:t>10</w:t>
            </w:r>
            <w:r w:rsidR="00355B62" w:rsidRPr="0062464E">
              <w:rPr>
                <w:sz w:val="28"/>
                <w:szCs w:val="28"/>
              </w:rPr>
              <w:t xml:space="preserve"> год. </w:t>
            </w:r>
            <w:r w:rsidR="00BC2194">
              <w:rPr>
                <w:sz w:val="28"/>
                <w:szCs w:val="28"/>
              </w:rPr>
              <w:t>00</w:t>
            </w:r>
            <w:r w:rsidR="00355B62" w:rsidRPr="0062464E">
              <w:rPr>
                <w:sz w:val="28"/>
                <w:szCs w:val="28"/>
              </w:rPr>
              <w:t xml:space="preserve"> хв.</w:t>
            </w:r>
          </w:p>
        </w:tc>
      </w:tr>
      <w:tr w:rsidR="00355B62" w:rsidRPr="0062464E" w14:paraId="0B3FF30A" w14:textId="77777777" w:rsidTr="008E49C3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0396A0C" w:rsidR="00355B62" w:rsidRPr="0062464E" w:rsidRDefault="00355B62" w:rsidP="001C29AD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62464E" w:rsidRDefault="00355B62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62464E" w:rsidRDefault="00355B62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DE351B" w:rsidRPr="0062464E">
              <w:rPr>
                <w:rFonts w:eastAsia="Calibri"/>
              </w:rPr>
              <w:t>, кабінет 205.</w:t>
            </w:r>
          </w:p>
          <w:p w14:paraId="5FBDB119" w14:textId="7FFB21F2" w:rsidR="00DE351B" w:rsidRPr="0062464E" w:rsidRDefault="00355B62" w:rsidP="008F1D40">
            <w:pPr>
              <w:ind w:right="169" w:firstLine="307"/>
              <w:rPr>
                <w:b/>
                <w:szCs w:val="28"/>
              </w:rPr>
            </w:pPr>
            <w:r w:rsidRPr="0062464E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62464E" w14:paraId="76167EAC" w14:textId="77777777" w:rsidTr="008E49C3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62464E" w:rsidRDefault="00355B62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62464E" w:rsidRDefault="00355B62" w:rsidP="008E49C3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62464E" w:rsidRDefault="00355B62" w:rsidP="008E49C3">
            <w:pPr>
              <w:ind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552746" w:rsidRPr="0062464E">
              <w:rPr>
                <w:rFonts w:eastAsia="Calibri"/>
              </w:rPr>
              <w:t>, кабінет 205.</w:t>
            </w:r>
          </w:p>
          <w:p w14:paraId="2924712C" w14:textId="0E6AE628" w:rsidR="00355B62" w:rsidRPr="0062464E" w:rsidRDefault="00355B62" w:rsidP="00C40BFF">
            <w:pPr>
              <w:spacing w:after="240"/>
              <w:ind w:firstLine="307"/>
              <w:rPr>
                <w:rFonts w:eastAsia="Calibri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C40BFF">
              <w:rPr>
                <w:b/>
                <w:szCs w:val="28"/>
              </w:rPr>
              <w:t>03 грудня</w:t>
            </w:r>
            <w:r w:rsidR="00706B8A" w:rsidRPr="00706B8A">
              <w:rPr>
                <w:b/>
                <w:szCs w:val="28"/>
              </w:rPr>
              <w:t xml:space="preserve"> 2021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657218FF" w14:textId="77777777" w:rsidTr="008E49C3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8E49C3" w:rsidRPr="0062464E" w:rsidRDefault="008E49C3" w:rsidP="008E49C3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B5C0" w14:textId="77777777" w:rsidR="008E49C3" w:rsidRPr="0062464E" w:rsidRDefault="008E49C3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DC060F7" w14:textId="77777777" w:rsidR="008E49C3" w:rsidRPr="0062464E" w:rsidRDefault="008E49C3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9/6, кабінет 205.</w:t>
            </w:r>
          </w:p>
          <w:p w14:paraId="031F5E52" w14:textId="46771F7D" w:rsidR="008E49C3" w:rsidRPr="0062464E" w:rsidRDefault="008E49C3" w:rsidP="00C40BFF">
            <w:pPr>
              <w:ind w:right="169" w:firstLine="0"/>
              <w:rPr>
                <w:szCs w:val="28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C40BFF">
              <w:rPr>
                <w:b/>
                <w:szCs w:val="28"/>
              </w:rPr>
              <w:t xml:space="preserve">03 грудня </w:t>
            </w:r>
            <w:r w:rsidR="00706B8A" w:rsidRPr="00706B8A">
              <w:rPr>
                <w:b/>
                <w:szCs w:val="28"/>
              </w:rPr>
              <w:t>2021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32520A08" w14:textId="5710EF9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8E49C3" w:rsidRPr="0062464E" w:rsidRDefault="008E49C3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3D46" w14:textId="77777777" w:rsidR="0062464E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3BCED392" w14:textId="28A8FDED" w:rsidR="008E49C3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+38</w:t>
            </w:r>
            <w:r w:rsidR="005047C7" w:rsidRPr="0062464E">
              <w:rPr>
                <w:sz w:val="28"/>
                <w:szCs w:val="28"/>
                <w:lang w:val="uk-UA"/>
              </w:rPr>
              <w:t>(093)</w:t>
            </w:r>
            <w:r w:rsidR="00BC2194">
              <w:rPr>
                <w:sz w:val="28"/>
                <w:szCs w:val="28"/>
                <w:lang w:val="uk-UA"/>
              </w:rPr>
              <w:t xml:space="preserve"> </w:t>
            </w:r>
            <w:r w:rsidRPr="0062464E">
              <w:rPr>
                <w:sz w:val="28"/>
                <w:szCs w:val="28"/>
                <w:lang w:val="uk-UA"/>
              </w:rPr>
              <w:t>915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57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45</w:t>
            </w:r>
            <w:r w:rsidR="00333BFB" w:rsidRPr="0062464E">
              <w:rPr>
                <w:sz w:val="28"/>
                <w:szCs w:val="28"/>
                <w:lang w:val="uk-UA"/>
              </w:rPr>
              <w:t xml:space="preserve">, </w:t>
            </w:r>
            <w:r w:rsidR="00D1467F">
              <w:rPr>
                <w:sz w:val="28"/>
                <w:szCs w:val="28"/>
                <w:lang w:val="uk-UA"/>
              </w:rPr>
              <w:t>+38</w:t>
            </w:r>
            <w:r w:rsidRPr="0062464E">
              <w:rPr>
                <w:sz w:val="28"/>
                <w:szCs w:val="28"/>
                <w:lang w:val="uk-UA"/>
              </w:rPr>
              <w:t>(044) 366-64-84</w:t>
            </w:r>
          </w:p>
          <w:p w14:paraId="089752D2" w14:textId="6757A790" w:rsidR="008E49C3" w:rsidRPr="0062464E" w:rsidRDefault="00FD3623" w:rsidP="008E49C3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204C787" w:rsidR="008E49C3" w:rsidRPr="0062464E" w:rsidRDefault="008E49C3" w:rsidP="0062464E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8E49C3" w:rsidRPr="0062464E" w14:paraId="0C0BFE44" w14:textId="767E7AB8" w:rsidTr="008E49C3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8E49C3" w:rsidRPr="0062464E" w:rsidRDefault="008E49C3" w:rsidP="008E49C3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E49C3" w:rsidRPr="0062464E" w14:paraId="2F1A3268" w14:textId="6D6B35A0" w:rsidTr="008E49C3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0BA4A665" w:rsidR="008E49C3" w:rsidRPr="0062464E" w:rsidRDefault="0062464E" w:rsidP="00FD7532">
            <w:pPr>
              <w:pStyle w:val="a4"/>
              <w:spacing w:before="24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</w:t>
            </w:r>
            <w:r w:rsidR="008E49C3" w:rsidRPr="0062464E">
              <w:rPr>
                <w:sz w:val="28"/>
                <w:szCs w:val="28"/>
                <w:lang w:val="uk-UA"/>
              </w:rPr>
              <w:t>ища, ступінь освіти</w:t>
            </w:r>
            <w:r w:rsidR="008E49C3" w:rsidRPr="0062464E">
              <w:rPr>
                <w:sz w:val="28"/>
                <w:szCs w:val="28"/>
              </w:rPr>
              <w:t xml:space="preserve"> не </w:t>
            </w:r>
            <w:r w:rsidR="008E49C3" w:rsidRPr="0062464E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8E49C3" w:rsidRPr="0062464E">
              <w:rPr>
                <w:sz w:val="28"/>
                <w:szCs w:val="28"/>
              </w:rPr>
              <w:t xml:space="preserve"> бакалавра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7C2C17F" w14:textId="0BE3FA71" w:rsidTr="008E49C3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8E49C3" w:rsidRPr="0062464E" w:rsidRDefault="008E49C3" w:rsidP="008E49C3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6EF0B820" w:rsidR="008E49C3" w:rsidRPr="0062464E" w:rsidRDefault="0062464E" w:rsidP="0062464E">
            <w:pPr>
              <w:pStyle w:val="a4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Н</w:t>
            </w:r>
            <w:r w:rsidR="008E49C3" w:rsidRPr="0062464E">
              <w:rPr>
                <w:sz w:val="28"/>
                <w:szCs w:val="28"/>
              </w:rPr>
              <w:t xml:space="preserve">е </w:t>
            </w:r>
            <w:r w:rsidR="008E49C3" w:rsidRPr="0062464E">
              <w:rPr>
                <w:sz w:val="28"/>
                <w:szCs w:val="28"/>
                <w:lang w:val="uk-UA"/>
              </w:rPr>
              <w:t>потребує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C1086F6" w14:textId="08BE36FC" w:rsidTr="008E49C3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4C9DB59" w:rsidR="008E49C3" w:rsidRPr="0062464E" w:rsidRDefault="0062464E" w:rsidP="0062464E">
            <w:pPr>
              <w:pStyle w:val="rvps14"/>
              <w:ind w:right="270" w:firstLine="307"/>
              <w:jc w:val="both"/>
              <w:rPr>
                <w:sz w:val="28"/>
                <w:szCs w:val="28"/>
              </w:rPr>
            </w:pPr>
            <w:r w:rsidRPr="0062464E">
              <w:rPr>
                <w:rStyle w:val="rvts0"/>
                <w:sz w:val="28"/>
                <w:szCs w:val="28"/>
              </w:rPr>
              <w:t>В</w:t>
            </w:r>
            <w:r w:rsidR="008E49C3" w:rsidRPr="0062464E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 w:rsidRPr="0062464E">
              <w:rPr>
                <w:rStyle w:val="rvts0"/>
                <w:sz w:val="28"/>
                <w:szCs w:val="28"/>
              </w:rPr>
              <w:t>.</w:t>
            </w:r>
          </w:p>
        </w:tc>
      </w:tr>
      <w:tr w:rsidR="008E49C3" w:rsidRPr="0062464E" w14:paraId="238BB00C" w14:textId="0D075297" w:rsidTr="008E49C3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7777FBB5" w:rsidR="008E49C3" w:rsidRPr="0062464E" w:rsidRDefault="00FD3623" w:rsidP="008E49C3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8E49C3" w:rsidRPr="0062464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E49C3" w:rsidRPr="0062464E" w14:paraId="164E7F0A" w14:textId="07C9FC5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F03B7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7BCC8D67" w14:textId="3388B10D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211B" w14:textId="522AC954" w:rsidR="008E49C3" w:rsidRPr="0062464E" w:rsidRDefault="008E49C3" w:rsidP="009D28BD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та встановлених процедур;</w:t>
            </w:r>
          </w:p>
          <w:p w14:paraId="45A1D2D6" w14:textId="7F1D17F2" w:rsidR="008E49C3" w:rsidRPr="0062464E" w:rsidRDefault="008E49C3" w:rsidP="009D28BD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4265B057" w:rsidR="008E49C3" w:rsidRPr="0062464E" w:rsidRDefault="008E49C3" w:rsidP="009D28BD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здатність брати на себе зобов’язання, чітко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їх дотримуватись і виконувати.</w:t>
            </w:r>
          </w:p>
        </w:tc>
      </w:tr>
      <w:tr w:rsidR="008E49C3" w:rsidRPr="0062464E" w14:paraId="047A6E0F" w14:textId="400078E8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7731" w14:textId="493AEE3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чітке і точне формулювання мети, цілей і завдань службової діяльності;</w:t>
            </w:r>
          </w:p>
          <w:p w14:paraId="38A854AA" w14:textId="78CAE75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комплексний підхід до виконання завдань, виявлення ризиків;</w:t>
            </w:r>
          </w:p>
          <w:p w14:paraId="61047E9E" w14:textId="3644645C" w:rsidR="008E49C3" w:rsidRPr="0062464E" w:rsidRDefault="008E49C3" w:rsidP="009D28BD">
            <w:pPr>
              <w:pStyle w:val="a4"/>
              <w:spacing w:before="0" w:beforeAutospacing="0" w:after="240" w:afterAutospacing="0"/>
              <w:ind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8E49C3" w:rsidRPr="0062464E" w14:paraId="1E147F51" w14:textId="77777777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3131" w14:textId="6795CB9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93ED7B9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4A5C3E72" w14:textId="12FA039D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4A2D5C68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</w:t>
            </w:r>
            <w:r w:rsidRPr="0062464E">
              <w:rPr>
                <w:sz w:val="28"/>
                <w:szCs w:val="28"/>
                <w:lang w:val="uk-UA"/>
              </w:rPr>
              <w:lastRenderedPageBreak/>
              <w:t>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6FCDF6F" w14:textId="5BFA9B65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62464E"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2DD66E2" w14:textId="2C4CA602" w:rsidTr="008E49C3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E49C3" w:rsidRPr="0062464E" w14:paraId="2EBABB80" w14:textId="1686E72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1641E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0362B58A" w14:textId="040BF477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6FB3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20DEAE5E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та іншого законодавства</w:t>
            </w:r>
            <w:r w:rsidR="00706B8A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3043FB94" w14:textId="07668AEA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9457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адміністративні послуги»;</w:t>
            </w:r>
          </w:p>
          <w:p w14:paraId="15443AAF" w14:textId="315750AD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8E49C3" w:rsidRPr="0062464E" w:rsidRDefault="008E49C3" w:rsidP="0062464E">
            <w:pPr>
              <w:ind w:left="18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07B81167" w:rsidR="008E49C3" w:rsidRPr="0062464E" w:rsidRDefault="008E49C3" w:rsidP="0062464E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30 січня 2013 року № 44 «Про затвердження вимог до підготовки технологічної карт</w:t>
            </w:r>
            <w:r w:rsidR="00C40BFF">
              <w:rPr>
                <w:szCs w:val="28"/>
              </w:rPr>
              <w:t>ки адміністративної послуги» (зі</w:t>
            </w:r>
            <w:r w:rsidRPr="0062464E">
              <w:rPr>
                <w:szCs w:val="28"/>
              </w:rPr>
              <w:t xml:space="preserve"> змінами);</w:t>
            </w:r>
          </w:p>
          <w:p w14:paraId="4CDC08A2" w14:textId="31DE6AD4" w:rsidR="008E49C3" w:rsidRPr="0062464E" w:rsidRDefault="008E49C3" w:rsidP="008F1D40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C40BFF">
              <w:rPr>
                <w:szCs w:val="28"/>
              </w:rPr>
              <w:t xml:space="preserve"> (зі</w:t>
            </w:r>
            <w:r w:rsidR="00546633">
              <w:rPr>
                <w:szCs w:val="28"/>
              </w:rPr>
              <w:t xml:space="preserve"> змінами).</w:t>
            </w:r>
          </w:p>
        </w:tc>
      </w:tr>
    </w:tbl>
    <w:p w14:paraId="3D751A19" w14:textId="77777777" w:rsidR="00507FBE" w:rsidRPr="0062464E" w:rsidRDefault="00507FBE" w:rsidP="00507FBE">
      <w:pPr>
        <w:rPr>
          <w:szCs w:val="28"/>
        </w:rPr>
      </w:pPr>
    </w:p>
    <w:p w14:paraId="7AA3DDFF" w14:textId="5D4A31AA" w:rsidR="00507FBE" w:rsidRDefault="00507FBE" w:rsidP="00BC2194">
      <w:pPr>
        <w:pStyle w:val="rvps7"/>
        <w:ind w:right="-428"/>
        <w:rPr>
          <w:b/>
          <w:sz w:val="28"/>
          <w:szCs w:val="28"/>
          <w:lang w:val="uk-UA"/>
        </w:rPr>
      </w:pPr>
    </w:p>
    <w:p w14:paraId="7D47E51C" w14:textId="77777777" w:rsidR="00706B8A" w:rsidRDefault="00706B8A" w:rsidP="00C40BFF">
      <w:pPr>
        <w:pStyle w:val="rvps7"/>
        <w:ind w:right="-428"/>
        <w:rPr>
          <w:b/>
          <w:sz w:val="28"/>
          <w:szCs w:val="28"/>
          <w:lang w:val="uk-UA"/>
        </w:rPr>
      </w:pPr>
    </w:p>
    <w:sectPr w:rsidR="00706B8A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C29AD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27AD5"/>
    <w:rsid w:val="003314D2"/>
    <w:rsid w:val="00333BFB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47C7"/>
    <w:rsid w:val="00507FBE"/>
    <w:rsid w:val="00510C89"/>
    <w:rsid w:val="00512EC6"/>
    <w:rsid w:val="005155AF"/>
    <w:rsid w:val="005270D0"/>
    <w:rsid w:val="00545B91"/>
    <w:rsid w:val="00546633"/>
    <w:rsid w:val="00552746"/>
    <w:rsid w:val="005617A9"/>
    <w:rsid w:val="005737A3"/>
    <w:rsid w:val="005738BA"/>
    <w:rsid w:val="0058210E"/>
    <w:rsid w:val="0058573C"/>
    <w:rsid w:val="005A4880"/>
    <w:rsid w:val="005B0DB9"/>
    <w:rsid w:val="005C118C"/>
    <w:rsid w:val="005D493E"/>
    <w:rsid w:val="005D7121"/>
    <w:rsid w:val="005E0E00"/>
    <w:rsid w:val="0062055F"/>
    <w:rsid w:val="0062464E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06B8A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49C3"/>
    <w:rsid w:val="008E5160"/>
    <w:rsid w:val="008F1D4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4E5B"/>
    <w:rsid w:val="00997B94"/>
    <w:rsid w:val="00997C2D"/>
    <w:rsid w:val="009A12A7"/>
    <w:rsid w:val="009A26AF"/>
    <w:rsid w:val="009A60C2"/>
    <w:rsid w:val="009B463B"/>
    <w:rsid w:val="009C417D"/>
    <w:rsid w:val="009C5FE4"/>
    <w:rsid w:val="009D28BD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2194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0BFF"/>
    <w:rsid w:val="00C417AE"/>
    <w:rsid w:val="00C41FB0"/>
    <w:rsid w:val="00C56683"/>
    <w:rsid w:val="00C63CFB"/>
    <w:rsid w:val="00C70C1A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D7C9D"/>
    <w:rsid w:val="00D02256"/>
    <w:rsid w:val="00D075DF"/>
    <w:rsid w:val="00D1467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25C52"/>
    <w:rsid w:val="00F43746"/>
    <w:rsid w:val="00F466EC"/>
    <w:rsid w:val="00F658BC"/>
    <w:rsid w:val="00F66426"/>
    <w:rsid w:val="00F71CE9"/>
    <w:rsid w:val="00FA22A5"/>
    <w:rsid w:val="00FA2B09"/>
    <w:rsid w:val="00FA5F8D"/>
    <w:rsid w:val="00FA62DB"/>
    <w:rsid w:val="00FA6F86"/>
    <w:rsid w:val="00FA7E91"/>
    <w:rsid w:val="00FD0649"/>
    <w:rsid w:val="00FD3623"/>
    <w:rsid w:val="00FD5175"/>
    <w:rsid w:val="00FD7532"/>
    <w:rsid w:val="00FE1AE1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2D73033C-CB0F-4911-B263-D53BAFAD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62F2-D58F-4F6A-9730-6CC166B7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6274</Words>
  <Characters>3577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3</cp:revision>
  <cp:lastPrinted>2021-11-22T12:37:00Z</cp:lastPrinted>
  <dcterms:created xsi:type="dcterms:W3CDTF">2021-11-22T12:37:00Z</dcterms:created>
  <dcterms:modified xsi:type="dcterms:W3CDTF">2021-11-23T09:59:00Z</dcterms:modified>
</cp:coreProperties>
</file>