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62464E" w:rsidRDefault="00A45252" w:rsidP="00A45252">
      <w:pPr>
        <w:ind w:firstLine="5245"/>
        <w:rPr>
          <w:b/>
          <w:color w:val="000000"/>
          <w:szCs w:val="28"/>
        </w:rPr>
      </w:pPr>
      <w:r w:rsidRPr="0062464E">
        <w:rPr>
          <w:b/>
          <w:color w:val="000000"/>
          <w:szCs w:val="28"/>
        </w:rPr>
        <w:t>ЗАТВЕРДЖЕНО</w:t>
      </w:r>
    </w:p>
    <w:p w14:paraId="2C1FD465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62464E" w:rsidRDefault="00A45252" w:rsidP="00A45252">
      <w:pPr>
        <w:ind w:left="5220" w:firstLine="0"/>
        <w:rPr>
          <w:color w:val="000000"/>
          <w:szCs w:val="28"/>
        </w:rPr>
      </w:pPr>
      <w:r w:rsidRPr="0062464E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E449E51" w14:textId="77777777" w:rsidR="00982681" w:rsidRDefault="00982681" w:rsidP="00982681">
      <w:pPr>
        <w:ind w:left="5220" w:firstLine="0"/>
        <w:rPr>
          <w:color w:val="000000"/>
          <w:szCs w:val="28"/>
          <w:lang w:val="ru-RU"/>
        </w:rPr>
      </w:pPr>
      <w:r>
        <w:rPr>
          <w:color w:val="000000"/>
          <w:szCs w:val="28"/>
          <w:u w:val="single"/>
          <w:lang w:val="ru-RU"/>
        </w:rPr>
        <w:t xml:space="preserve">20.10.2021 </w:t>
      </w:r>
      <w:r>
        <w:rPr>
          <w:color w:val="000000"/>
          <w:szCs w:val="28"/>
          <w:u w:val="single"/>
        </w:rPr>
        <w:t>№</w:t>
      </w:r>
      <w:r>
        <w:rPr>
          <w:color w:val="000000"/>
          <w:szCs w:val="28"/>
          <w:u w:val="single"/>
          <w:lang w:val="ru-RU"/>
        </w:rPr>
        <w:t xml:space="preserve"> 40</w:t>
      </w:r>
    </w:p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2E4F9998" w:rsidR="00CD7C9D" w:rsidRPr="0062464E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(перша посада)</w:t>
      </w:r>
    </w:p>
    <w:p w14:paraId="0F0CAEA1" w14:textId="77777777" w:rsidR="00871A39" w:rsidRPr="0062464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04B7DCF1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8E49C3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236FBC8D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8E49C3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70A4A171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62464E">
              <w:rPr>
                <w:lang w:eastAsia="uk-UA"/>
              </w:rPr>
              <w:t>компетентностей</w:t>
            </w:r>
            <w:proofErr w:type="spellEnd"/>
            <w:r w:rsidRPr="0062464E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0EC427FF" w:rsidR="00DE351B" w:rsidRPr="0062464E" w:rsidRDefault="008E49C3" w:rsidP="00706B8A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706B8A">
              <w:rPr>
                <w:sz w:val="28"/>
                <w:szCs w:val="28"/>
                <w:lang w:val="uk-UA"/>
              </w:rPr>
              <w:t>01 листопада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6A51D9E2" w:rsidR="00355B62" w:rsidRPr="0062464E" w:rsidRDefault="00706B8A" w:rsidP="00706B8A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листопада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2A301C4C" w:rsidR="00355B62" w:rsidRPr="0062464E" w:rsidRDefault="00355B62" w:rsidP="00333BFB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706B8A" w:rsidRPr="00706B8A">
              <w:rPr>
                <w:b/>
                <w:szCs w:val="28"/>
              </w:rPr>
              <w:t>03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59F73F65" w:rsidR="008E49C3" w:rsidRPr="0062464E" w:rsidRDefault="008E49C3" w:rsidP="008F1D40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706B8A" w:rsidRPr="00706B8A">
              <w:rPr>
                <w:b/>
                <w:szCs w:val="28"/>
              </w:rPr>
              <w:t>03 листопада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982681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982681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982681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982681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98268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982681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98268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982681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982681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dolyuk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@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kmda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r w:rsidR="008E49C3" w:rsidRPr="0062464E">
              <w:rPr>
                <w:rStyle w:val="a3"/>
                <w:sz w:val="28"/>
                <w:szCs w:val="28"/>
                <w:lang w:val="en-US"/>
              </w:rPr>
              <w:t>gov</w:t>
            </w:r>
            <w:r w:rsidR="008E49C3" w:rsidRPr="0062464E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8E49C3" w:rsidRPr="0062464E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982681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6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62464E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62464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60F48BE9" w14:textId="77777777" w:rsidR="00706B8A" w:rsidRPr="00EF4DDC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706B8A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681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E4F34F3-79F5-4106-9A2F-AC2833E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D7E6-CEE0-409D-B67E-59D6C5D0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6277</Words>
  <Characters>3579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2021-10-20T08:33:00Z</cp:lastPrinted>
  <dcterms:created xsi:type="dcterms:W3CDTF">2021-10-20T09:58:00Z</dcterms:created>
  <dcterms:modified xsi:type="dcterms:W3CDTF">2021-10-20T09:58:00Z</dcterms:modified>
</cp:coreProperties>
</file>